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57D" w:rsidRPr="00B55E50" w:rsidRDefault="0021457D" w:rsidP="0021457D">
      <w:pPr>
        <w:spacing w:after="120"/>
        <w:jc w:val="both"/>
        <w:rPr>
          <w:rFonts w:asciiTheme="minorHAnsi" w:hAnsiTheme="minorHAnsi" w:cstheme="minorHAnsi"/>
          <w:b/>
          <w:bCs/>
          <w:u w:val="single"/>
        </w:rPr>
      </w:pPr>
      <w:r>
        <w:rPr>
          <w:rFonts w:asciiTheme="minorHAnsi" w:hAnsiTheme="minorHAnsi" w:cstheme="minorHAnsi"/>
          <w:b/>
          <w:bCs/>
          <w:u w:val="single"/>
        </w:rPr>
        <w:t>4</w:t>
      </w:r>
      <w:r w:rsidRPr="00B55E50">
        <w:rPr>
          <w:rFonts w:asciiTheme="minorHAnsi" w:hAnsiTheme="minorHAnsi" w:cstheme="minorHAnsi"/>
          <w:b/>
          <w:bCs/>
          <w:u w:val="single"/>
          <w:vertAlign w:val="superscript"/>
        </w:rPr>
        <w:t>η</w:t>
      </w:r>
      <w:r w:rsidRPr="00B55E50">
        <w:rPr>
          <w:rFonts w:asciiTheme="minorHAnsi" w:hAnsiTheme="minorHAnsi" w:cstheme="minorHAnsi"/>
          <w:b/>
          <w:bCs/>
          <w:u w:val="single"/>
        </w:rPr>
        <w:t xml:space="preserve"> Πράξη: </w:t>
      </w:r>
      <w:r w:rsidRPr="0078571E">
        <w:rPr>
          <w:rFonts w:ascii="Calibri" w:hAnsi="Calibri"/>
          <w:b/>
          <w:bCs/>
          <w:color w:val="000000"/>
        </w:rPr>
        <w:t>ΕΝΙΣΧΥΣΗ ΥΠΟΣΤΗΡΙΚΤΙΚΩΝ ΔΟΜΩΝ ΕΚΠΑΙΔΕΥΣΗΣ 2020-2021» με κωδικό ΟΠΣ</w:t>
      </w:r>
      <w:r w:rsidRPr="002E6DF7">
        <w:rPr>
          <w:rFonts w:ascii="Calibri" w:hAnsi="Calibri"/>
          <w:b/>
          <w:bCs/>
          <w:color w:val="000000"/>
          <w:highlight w:val="yellow"/>
        </w:rPr>
        <w:t>:</w:t>
      </w:r>
      <w:r w:rsidR="00A723E6">
        <w:rPr>
          <w:rFonts w:ascii="Calibri" w:hAnsi="Calibri"/>
          <w:b/>
          <w:bCs/>
          <w:color w:val="000000"/>
        </w:rPr>
        <w:t>5131678</w:t>
      </w:r>
      <w:bookmarkStart w:id="0" w:name="_GoBack"/>
      <w:bookmarkEnd w:id="0"/>
    </w:p>
    <w:p w:rsidR="0021457D" w:rsidRPr="002D07AF" w:rsidRDefault="0021457D" w:rsidP="0021457D">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3: </w:t>
      </w:r>
      <w:r w:rsidRPr="002D07AF">
        <w:rPr>
          <w:rFonts w:asciiTheme="minorHAnsi" w:hAnsiTheme="minorHAnsi"/>
          <w:b/>
          <w:sz w:val="22"/>
        </w:rPr>
        <w:t xml:space="preserve"> </w:t>
      </w:r>
      <w:r>
        <w:rPr>
          <w:rFonts w:asciiTheme="minorHAnsi" w:hAnsiTheme="minorHAnsi"/>
          <w:b/>
          <w:sz w:val="22"/>
        </w:rPr>
        <w:t>ΔΕΛΤΙΟ ΑΠΟΓΡΑΦΗΣ ΑΝΑΠΛΗΡΩΤΗ</w:t>
      </w:r>
    </w:p>
    <w:tbl>
      <w:tblPr>
        <w:tblW w:w="5499" w:type="pct"/>
        <w:tblInd w:w="-572" w:type="dxa"/>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840"/>
        <w:gridCol w:w="414"/>
        <w:gridCol w:w="413"/>
        <w:gridCol w:w="413"/>
        <w:gridCol w:w="59"/>
        <w:gridCol w:w="356"/>
        <w:gridCol w:w="413"/>
        <w:gridCol w:w="413"/>
        <w:gridCol w:w="212"/>
        <w:gridCol w:w="203"/>
        <w:gridCol w:w="415"/>
        <w:gridCol w:w="915"/>
        <w:gridCol w:w="222"/>
        <w:gridCol w:w="23"/>
        <w:gridCol w:w="277"/>
        <w:gridCol w:w="832"/>
        <w:gridCol w:w="415"/>
        <w:gridCol w:w="277"/>
        <w:gridCol w:w="138"/>
        <w:gridCol w:w="415"/>
        <w:gridCol w:w="415"/>
        <w:gridCol w:w="415"/>
        <w:gridCol w:w="148"/>
        <w:gridCol w:w="267"/>
        <w:gridCol w:w="415"/>
        <w:gridCol w:w="415"/>
        <w:gridCol w:w="830"/>
        <w:gridCol w:w="19"/>
      </w:tblGrid>
      <w:tr w:rsidR="00375763" w:rsidRPr="006D4483" w:rsidTr="00F25866">
        <w:trPr>
          <w:trHeight w:val="340"/>
        </w:trPr>
        <w:tc>
          <w:tcPr>
            <w:tcW w:w="2391"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 xml:space="preserve">Επώνυμο: </w:t>
            </w:r>
          </w:p>
        </w:tc>
        <w:tc>
          <w:tcPr>
            <w:tcW w:w="2607" w:type="pct"/>
            <w:gridSpan w:val="16"/>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Ονοματεπώνυμο πατέρα:</w:t>
            </w:r>
          </w:p>
        </w:tc>
      </w:tr>
      <w:tr w:rsidR="00375763" w:rsidRPr="006D4483" w:rsidTr="00F25866">
        <w:trPr>
          <w:trHeight w:val="340"/>
        </w:trPr>
        <w:tc>
          <w:tcPr>
            <w:tcW w:w="2391"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Όνομα:</w:t>
            </w:r>
          </w:p>
        </w:tc>
        <w:tc>
          <w:tcPr>
            <w:tcW w:w="2607" w:type="pct"/>
            <w:gridSpan w:val="16"/>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Ονοματεπώνυμο μητέρας</w:t>
            </w:r>
          </w:p>
        </w:tc>
      </w:tr>
      <w:tr w:rsidR="00375763" w:rsidRPr="006D4483" w:rsidTr="00F25866">
        <w:trPr>
          <w:trHeight w:val="340"/>
        </w:trPr>
        <w:tc>
          <w:tcPr>
            <w:tcW w:w="2391"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Κλάδος:</w:t>
            </w:r>
          </w:p>
        </w:tc>
        <w:tc>
          <w:tcPr>
            <w:tcW w:w="2607" w:type="pct"/>
            <w:gridSpan w:val="16"/>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Ειδικότητα (ολογράφως):</w:t>
            </w:r>
          </w:p>
        </w:tc>
      </w:tr>
      <w:tr w:rsidR="00375763" w:rsidRPr="006D4483" w:rsidTr="00F25866">
        <w:trPr>
          <w:trHeight w:val="340"/>
        </w:trPr>
        <w:tc>
          <w:tcPr>
            <w:tcW w:w="2391"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b/>
              </w:rPr>
            </w:pPr>
            <w:proofErr w:type="spellStart"/>
            <w:r w:rsidRPr="006D4483">
              <w:rPr>
                <w:rFonts w:asciiTheme="minorHAnsi" w:hAnsiTheme="minorHAnsi" w:cstheme="minorHAnsi"/>
                <w:b/>
              </w:rPr>
              <w:t>Ημ</w:t>
            </w:r>
            <w:proofErr w:type="spellEnd"/>
            <w:r w:rsidRPr="006D4483">
              <w:rPr>
                <w:rFonts w:asciiTheme="minorHAnsi" w:hAnsiTheme="minorHAnsi" w:cstheme="minorHAnsi"/>
                <w:b/>
              </w:rPr>
              <w:t>/</w:t>
            </w:r>
            <w:proofErr w:type="spellStart"/>
            <w:r w:rsidRPr="006D4483">
              <w:rPr>
                <w:rFonts w:asciiTheme="minorHAnsi" w:hAnsiTheme="minorHAnsi" w:cstheme="minorHAnsi"/>
                <w:b/>
              </w:rPr>
              <w:t>νία</w:t>
            </w:r>
            <w:proofErr w:type="spellEnd"/>
            <w:r w:rsidRPr="006D4483">
              <w:rPr>
                <w:rFonts w:asciiTheme="minorHAnsi" w:hAnsiTheme="minorHAnsi" w:cstheme="minorHAnsi"/>
                <w:b/>
              </w:rPr>
              <w:t xml:space="preserve"> Ανάληψης υπηρεσίας:</w:t>
            </w:r>
            <w:r w:rsidRPr="006D4483">
              <w:rPr>
                <w:rFonts w:asciiTheme="minorHAnsi" w:hAnsiTheme="minorHAnsi" w:cstheme="minorHAnsi"/>
                <w:b/>
              </w:rPr>
              <w:tab/>
            </w:r>
          </w:p>
        </w:tc>
        <w:tc>
          <w:tcPr>
            <w:tcW w:w="2607" w:type="pct"/>
            <w:gridSpan w:val="16"/>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b/>
              </w:rPr>
            </w:pPr>
            <w:r w:rsidRPr="006D4483">
              <w:rPr>
                <w:rFonts w:asciiTheme="minorHAnsi" w:hAnsiTheme="minorHAnsi" w:cstheme="minorHAnsi"/>
                <w:b/>
              </w:rPr>
              <w:t>Σχολείο τοποθέτησης:</w:t>
            </w:r>
            <w:r w:rsidRPr="006D4483">
              <w:rPr>
                <w:rFonts w:asciiTheme="minorHAnsi" w:hAnsiTheme="minorHAnsi" w:cstheme="minorHAnsi"/>
                <w:b/>
              </w:rPr>
              <w:tab/>
            </w:r>
          </w:p>
        </w:tc>
      </w:tr>
      <w:tr w:rsidR="00375763" w:rsidRPr="006D4483" w:rsidTr="00F25866">
        <w:trPr>
          <w:trHeight w:val="340"/>
        </w:trPr>
        <w:tc>
          <w:tcPr>
            <w:tcW w:w="2391" w:type="pct"/>
            <w:gridSpan w:val="12"/>
            <w:vAlign w:val="bottom"/>
          </w:tcPr>
          <w:p w:rsidR="00375763" w:rsidRPr="00F25866"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Α.Δ.Τ.:</w:t>
            </w:r>
            <w:r w:rsidR="00F25866" w:rsidRPr="00F25866">
              <w:rPr>
                <w:rFonts w:asciiTheme="minorHAnsi" w:hAnsiTheme="minorHAnsi" w:cstheme="minorHAnsi"/>
              </w:rPr>
              <w:t xml:space="preserve">                                       </w:t>
            </w:r>
            <w:proofErr w:type="spellStart"/>
            <w:r w:rsidR="00F25866">
              <w:rPr>
                <w:rFonts w:asciiTheme="minorHAnsi" w:hAnsiTheme="minorHAnsi" w:cstheme="minorHAnsi"/>
              </w:rPr>
              <w:t>Ημερ</w:t>
            </w:r>
            <w:proofErr w:type="spellEnd"/>
            <w:r w:rsidR="00F25866">
              <w:rPr>
                <w:rFonts w:asciiTheme="minorHAnsi" w:hAnsiTheme="minorHAnsi" w:cstheme="minorHAnsi"/>
              </w:rPr>
              <w:t>/</w:t>
            </w:r>
            <w:proofErr w:type="spellStart"/>
            <w:r w:rsidR="00F25866">
              <w:rPr>
                <w:rFonts w:asciiTheme="minorHAnsi" w:hAnsiTheme="minorHAnsi" w:cstheme="minorHAnsi"/>
              </w:rPr>
              <w:t>νία</w:t>
            </w:r>
            <w:proofErr w:type="spellEnd"/>
            <w:r w:rsidR="00F25866">
              <w:rPr>
                <w:rFonts w:asciiTheme="minorHAnsi" w:hAnsiTheme="minorHAnsi" w:cstheme="minorHAnsi"/>
              </w:rPr>
              <w:t xml:space="preserve"> έκδοσης</w:t>
            </w:r>
            <w:r w:rsidR="00F25866" w:rsidRPr="00F25866">
              <w:rPr>
                <w:rFonts w:asciiTheme="minorHAnsi" w:hAnsiTheme="minorHAnsi" w:cstheme="minorHAnsi"/>
              </w:rPr>
              <w:t>:</w:t>
            </w:r>
          </w:p>
        </w:tc>
        <w:tc>
          <w:tcPr>
            <w:tcW w:w="2607" w:type="pct"/>
            <w:gridSpan w:val="16"/>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b/>
              </w:rPr>
            </w:pPr>
            <w:r w:rsidRPr="006D4483">
              <w:rPr>
                <w:rFonts w:asciiTheme="minorHAnsi" w:hAnsiTheme="minorHAnsi" w:cstheme="minorHAnsi"/>
              </w:rPr>
              <w:t>Υπηκοότητα:</w:t>
            </w:r>
          </w:p>
        </w:tc>
      </w:tr>
      <w:tr w:rsidR="00375763" w:rsidRPr="006D4483" w:rsidTr="00F25866">
        <w:trPr>
          <w:trHeight w:val="340"/>
        </w:trPr>
        <w:tc>
          <w:tcPr>
            <w:tcW w:w="2391"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Δ.Ο.Υ.:</w:t>
            </w:r>
          </w:p>
        </w:tc>
        <w:tc>
          <w:tcPr>
            <w:tcW w:w="2607" w:type="pct"/>
            <w:gridSpan w:val="16"/>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proofErr w:type="spellStart"/>
            <w:r w:rsidRPr="006D4483">
              <w:rPr>
                <w:rFonts w:asciiTheme="minorHAnsi" w:hAnsiTheme="minorHAnsi" w:cstheme="minorHAnsi"/>
              </w:rPr>
              <w:t>Ημ</w:t>
            </w:r>
            <w:proofErr w:type="spellEnd"/>
            <w:r w:rsidRPr="006D4483">
              <w:rPr>
                <w:rFonts w:asciiTheme="minorHAnsi" w:hAnsiTheme="minorHAnsi" w:cstheme="minorHAnsi"/>
              </w:rPr>
              <w:t>/</w:t>
            </w:r>
            <w:proofErr w:type="spellStart"/>
            <w:r w:rsidRPr="006D4483">
              <w:rPr>
                <w:rFonts w:asciiTheme="minorHAnsi" w:hAnsiTheme="minorHAnsi" w:cstheme="minorHAnsi"/>
              </w:rPr>
              <w:t>νία</w:t>
            </w:r>
            <w:proofErr w:type="spellEnd"/>
            <w:r w:rsidRPr="006D4483">
              <w:rPr>
                <w:rFonts w:asciiTheme="minorHAnsi" w:hAnsiTheme="minorHAnsi" w:cstheme="minorHAnsi"/>
              </w:rPr>
              <w:t xml:space="preserve"> Γέννησης:</w:t>
            </w:r>
            <w:r w:rsidRPr="006D4483">
              <w:rPr>
                <w:rFonts w:asciiTheme="minorHAnsi" w:hAnsiTheme="minorHAnsi" w:cstheme="minorHAnsi"/>
              </w:rPr>
              <w:tab/>
            </w:r>
            <w:r w:rsidR="00BF5809">
              <w:rPr>
                <w:rFonts w:asciiTheme="minorHAnsi" w:hAnsiTheme="minorHAnsi" w:cstheme="minorHAnsi"/>
              </w:rPr>
              <w:t xml:space="preserve">                          Τόπος Γέννησης:</w:t>
            </w:r>
          </w:p>
        </w:tc>
      </w:tr>
      <w:tr w:rsidR="00375763" w:rsidRPr="006D4483" w:rsidTr="00F25866">
        <w:tblPrEx>
          <w:tblBorders>
            <w:bottom w:val="single" w:sz="4" w:space="0" w:color="auto"/>
            <w:insideH w:val="single" w:sz="4" w:space="0" w:color="auto"/>
          </w:tblBorders>
        </w:tblPrEx>
        <w:trPr>
          <w:gridAfter w:val="1"/>
          <w:wAfter w:w="9" w:type="pct"/>
        </w:trPr>
        <w:tc>
          <w:tcPr>
            <w:tcW w:w="396"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r w:rsidRPr="006D4483">
              <w:rPr>
                <w:rFonts w:asciiTheme="minorHAnsi" w:hAnsiTheme="minorHAnsi" w:cstheme="minorHAnsi"/>
                <w:b/>
              </w:rPr>
              <w:t>Α.Φ.Μ.</w:t>
            </w:r>
          </w:p>
        </w:tc>
        <w:tc>
          <w:tcPr>
            <w:tcW w:w="19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19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19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196"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19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19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196"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196"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432"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105" w:type="pct"/>
            <w:shd w:val="clear" w:color="auto" w:fill="000000"/>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535" w:type="pct"/>
            <w:gridSpan w:val="3"/>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u w:val="single"/>
              </w:rPr>
            </w:pPr>
            <w:r w:rsidRPr="006D4483">
              <w:rPr>
                <w:rFonts w:asciiTheme="minorHAnsi" w:hAnsiTheme="minorHAnsi" w:cstheme="minorHAnsi"/>
              </w:rPr>
              <w:t>Α.Μ.Κ.Α.</w:t>
            </w:r>
          </w:p>
        </w:tc>
        <w:tc>
          <w:tcPr>
            <w:tcW w:w="196" w:type="pct"/>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196"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196"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196"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196"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196"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196"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196"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392"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r>
      <w:tr w:rsidR="00375763" w:rsidRPr="006D4483" w:rsidTr="00F25866">
        <w:trPr>
          <w:trHeight w:val="340"/>
        </w:trPr>
        <w:tc>
          <w:tcPr>
            <w:tcW w:w="2507" w:type="pct"/>
            <w:gridSpan w:val="14"/>
            <w:tcBorders>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Κινητό:</w:t>
            </w:r>
          </w:p>
        </w:tc>
        <w:tc>
          <w:tcPr>
            <w:tcW w:w="2493" w:type="pct"/>
            <w:gridSpan w:val="14"/>
            <w:tcBorders>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Σταθερό:</w:t>
            </w:r>
          </w:p>
        </w:tc>
      </w:tr>
      <w:tr w:rsidR="00375763" w:rsidRPr="006D4483" w:rsidTr="00F25866">
        <w:trPr>
          <w:trHeight w:val="340"/>
        </w:trPr>
        <w:tc>
          <w:tcPr>
            <w:tcW w:w="5000" w:type="pct"/>
            <w:gridSpan w:val="28"/>
            <w:tcBorders>
              <w:top w:val="dashed" w:sz="4" w:space="0" w:color="auto"/>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proofErr w:type="spellStart"/>
            <w:r w:rsidRPr="006D4483">
              <w:rPr>
                <w:rFonts w:asciiTheme="minorHAnsi" w:hAnsiTheme="minorHAnsi" w:cstheme="minorHAnsi"/>
              </w:rPr>
              <w:t>Δνση</w:t>
            </w:r>
            <w:proofErr w:type="spellEnd"/>
            <w:r w:rsidRPr="006D4483">
              <w:rPr>
                <w:rFonts w:asciiTheme="minorHAnsi" w:hAnsiTheme="minorHAnsi" w:cstheme="minorHAnsi"/>
              </w:rPr>
              <w:t xml:space="preserve"> </w:t>
            </w:r>
            <w:proofErr w:type="spellStart"/>
            <w:r w:rsidRPr="006D4483">
              <w:rPr>
                <w:rFonts w:asciiTheme="minorHAnsi" w:hAnsiTheme="minorHAnsi" w:cstheme="minorHAnsi"/>
              </w:rPr>
              <w:t>Ηλ</w:t>
            </w:r>
            <w:proofErr w:type="spellEnd"/>
            <w:r>
              <w:rPr>
                <w:rFonts w:asciiTheme="minorHAnsi" w:hAnsiTheme="minorHAnsi" w:cstheme="minorHAnsi"/>
              </w:rPr>
              <w:t>/</w:t>
            </w:r>
            <w:r w:rsidRPr="006D4483">
              <w:rPr>
                <w:rFonts w:asciiTheme="minorHAnsi" w:hAnsiTheme="minorHAnsi" w:cstheme="minorHAnsi"/>
              </w:rPr>
              <w:t>τα (</w:t>
            </w:r>
            <w:r w:rsidRPr="006D4483">
              <w:rPr>
                <w:rFonts w:asciiTheme="minorHAnsi" w:hAnsiTheme="minorHAnsi" w:cstheme="minorHAnsi"/>
                <w:lang w:val="en-US"/>
              </w:rPr>
              <w:t>email</w:t>
            </w:r>
            <w:r w:rsidRPr="006D4483">
              <w:rPr>
                <w:rFonts w:asciiTheme="minorHAnsi" w:hAnsiTheme="minorHAnsi" w:cstheme="minorHAnsi"/>
              </w:rPr>
              <w:t>):</w:t>
            </w:r>
          </w:p>
        </w:tc>
      </w:tr>
      <w:tr w:rsidR="00375763" w:rsidRPr="006D4483" w:rsidTr="00F25866">
        <w:trPr>
          <w:trHeight w:val="340"/>
        </w:trPr>
        <w:tc>
          <w:tcPr>
            <w:tcW w:w="5000" w:type="pct"/>
            <w:gridSpan w:val="28"/>
            <w:tcBorders>
              <w:top w:val="dashed" w:sz="4" w:space="0" w:color="auto"/>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Διεύθυνση κατοικίας (οδός, αριθμός):</w:t>
            </w:r>
          </w:p>
        </w:tc>
      </w:tr>
      <w:tr w:rsidR="00375763" w:rsidRPr="006D4483" w:rsidTr="00F25866">
        <w:trPr>
          <w:trHeight w:val="340"/>
        </w:trPr>
        <w:tc>
          <w:tcPr>
            <w:tcW w:w="2507" w:type="pct"/>
            <w:gridSpan w:val="14"/>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Πόλη:</w:t>
            </w:r>
          </w:p>
        </w:tc>
        <w:tc>
          <w:tcPr>
            <w:tcW w:w="2493" w:type="pct"/>
            <w:gridSpan w:val="14"/>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Τ.Κ. :</w:t>
            </w:r>
          </w:p>
        </w:tc>
      </w:tr>
      <w:tr w:rsidR="00375763" w:rsidRPr="006D4483" w:rsidTr="00F25866">
        <w:trPr>
          <w:trHeight w:val="340"/>
        </w:trPr>
        <w:tc>
          <w:tcPr>
            <w:tcW w:w="2507" w:type="pct"/>
            <w:gridSpan w:val="14"/>
            <w:vAlign w:val="bottom"/>
          </w:tcPr>
          <w:p w:rsidR="00375763" w:rsidRPr="00F25866" w:rsidRDefault="00375763" w:rsidP="008C19C7">
            <w:pPr>
              <w:overflowPunct w:val="0"/>
              <w:autoSpaceDE w:val="0"/>
              <w:autoSpaceDN w:val="0"/>
              <w:adjustRightInd w:val="0"/>
              <w:spacing w:before="120"/>
              <w:textAlignment w:val="baseline"/>
              <w:rPr>
                <w:rFonts w:asciiTheme="minorHAnsi" w:hAnsiTheme="minorHAnsi" w:cstheme="minorHAnsi"/>
                <w:lang w:val="en-US"/>
              </w:rPr>
            </w:pPr>
            <w:r w:rsidRPr="006D4483">
              <w:rPr>
                <w:rFonts w:asciiTheme="minorHAnsi" w:hAnsiTheme="minorHAnsi" w:cstheme="minorHAnsi"/>
              </w:rPr>
              <w:t>Δήμος</w:t>
            </w:r>
            <w:r w:rsidR="00F25866">
              <w:rPr>
                <w:rFonts w:asciiTheme="minorHAnsi" w:hAnsiTheme="minorHAnsi" w:cstheme="minorHAnsi"/>
              </w:rPr>
              <w:t xml:space="preserve"> εγγραφής Δημοτολογίου</w:t>
            </w:r>
            <w:r w:rsidR="00F25866">
              <w:rPr>
                <w:rFonts w:asciiTheme="minorHAnsi" w:hAnsiTheme="minorHAnsi" w:cstheme="minorHAnsi"/>
                <w:lang w:val="en-US"/>
              </w:rPr>
              <w:t>:</w:t>
            </w:r>
          </w:p>
        </w:tc>
        <w:tc>
          <w:tcPr>
            <w:tcW w:w="2493" w:type="pct"/>
            <w:gridSpan w:val="14"/>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Περιφερειακή Ενότητα (νομός):</w:t>
            </w:r>
          </w:p>
        </w:tc>
      </w:tr>
      <w:tr w:rsidR="00375763" w:rsidRPr="006D4483" w:rsidTr="00F25866">
        <w:tblPrEx>
          <w:tblBorders>
            <w:bottom w:val="single" w:sz="4" w:space="0" w:color="auto"/>
            <w:insideH w:val="none" w:sz="0" w:space="0" w:color="auto"/>
            <w:insideV w:val="none" w:sz="0" w:space="0" w:color="auto"/>
          </w:tblBorders>
        </w:tblPrEx>
        <w:trPr>
          <w:trHeight w:val="567"/>
        </w:trPr>
        <w:tc>
          <w:tcPr>
            <w:tcW w:w="5000" w:type="pct"/>
            <w:gridSpan w:val="28"/>
            <w:vAlign w:val="center"/>
          </w:tcPr>
          <w:p w:rsidR="00375763" w:rsidRPr="006D4483" w:rsidRDefault="00375763" w:rsidP="008C19C7">
            <w:pPr>
              <w:overflowPunct w:val="0"/>
              <w:autoSpaceDE w:val="0"/>
              <w:autoSpaceDN w:val="0"/>
              <w:adjustRightInd w:val="0"/>
              <w:spacing w:before="60" w:after="60"/>
              <w:textAlignment w:val="baseline"/>
              <w:rPr>
                <w:rFonts w:asciiTheme="minorHAnsi" w:hAnsiTheme="minorHAnsi" w:cstheme="minorHAnsi"/>
              </w:rPr>
            </w:pPr>
            <w:r w:rsidRPr="006D4483">
              <w:rPr>
                <w:rFonts w:asciiTheme="minorHAnsi" w:hAnsiTheme="minorHAnsi" w:cstheme="minorHAnsi"/>
              </w:rPr>
              <w:t>Οικ. Κατάσταση:</w:t>
            </w:r>
            <w:r w:rsidRPr="006D4483">
              <w:rPr>
                <w:rFonts w:asciiTheme="minorHAnsi" w:hAnsiTheme="minorHAnsi" w:cstheme="minorHAnsi"/>
              </w:rPr>
              <w:tab/>
            </w:r>
            <w:proofErr w:type="spellStart"/>
            <w:r w:rsidRPr="006D4483">
              <w:rPr>
                <w:rFonts w:asciiTheme="minorHAnsi" w:hAnsiTheme="minorHAnsi" w:cstheme="minorHAnsi"/>
              </w:rPr>
              <w:t>Εγγ</w:t>
            </w:r>
            <w:proofErr w:type="spellEnd"/>
            <w:r w:rsidRPr="006D4483">
              <w:rPr>
                <w:rFonts w:asciiTheme="minorHAnsi" w:hAnsiTheme="minorHAnsi" w:cstheme="minorHAnsi"/>
              </w:rPr>
              <w:t>.</w:t>
            </w:r>
            <w:r w:rsidRPr="006D4483">
              <w:rPr>
                <w:rFonts w:asciiTheme="minorHAnsi" w:hAnsiTheme="minorHAnsi" w:cstheme="minorHAnsi"/>
              </w:rPr>
              <w:tab/>
            </w:r>
            <w:r w:rsidRPr="006D4483">
              <w:rPr>
                <w:rFonts w:asciiTheme="minorHAnsi" w:hAnsiTheme="minorHAnsi" w:cstheme="minorHAnsi"/>
              </w:rPr>
              <w:tab/>
            </w:r>
            <w:proofErr w:type="spellStart"/>
            <w:r w:rsidRPr="006D4483">
              <w:rPr>
                <w:rFonts w:asciiTheme="minorHAnsi" w:hAnsiTheme="minorHAnsi" w:cstheme="minorHAnsi"/>
              </w:rPr>
              <w:t>Αγαμ</w:t>
            </w:r>
            <w:proofErr w:type="spellEnd"/>
            <w:r w:rsidRPr="006D4483">
              <w:rPr>
                <w:rFonts w:asciiTheme="minorHAnsi" w:hAnsiTheme="minorHAnsi" w:cstheme="minorHAnsi"/>
              </w:rPr>
              <w:t>.</w:t>
            </w:r>
            <w:r w:rsidRPr="006D4483">
              <w:rPr>
                <w:rFonts w:asciiTheme="minorHAnsi" w:hAnsiTheme="minorHAnsi" w:cstheme="minorHAnsi"/>
              </w:rPr>
              <w:tab/>
            </w:r>
            <w:r w:rsidRPr="006D4483">
              <w:rPr>
                <w:rFonts w:asciiTheme="minorHAnsi" w:hAnsiTheme="minorHAnsi" w:cstheme="minorHAnsi"/>
              </w:rPr>
              <w:tab/>
            </w:r>
            <w:proofErr w:type="spellStart"/>
            <w:r w:rsidRPr="006D4483">
              <w:rPr>
                <w:rFonts w:asciiTheme="minorHAnsi" w:hAnsiTheme="minorHAnsi" w:cstheme="minorHAnsi"/>
              </w:rPr>
              <w:t>Διαζ</w:t>
            </w:r>
            <w:proofErr w:type="spellEnd"/>
            <w:r w:rsidRPr="006D4483">
              <w:rPr>
                <w:rFonts w:asciiTheme="minorHAnsi" w:hAnsiTheme="minorHAnsi" w:cstheme="minorHAnsi"/>
              </w:rPr>
              <w:t>.</w:t>
            </w:r>
            <w:r w:rsidRPr="006D4483">
              <w:rPr>
                <w:rFonts w:asciiTheme="minorHAnsi" w:hAnsiTheme="minorHAnsi" w:cstheme="minorHAnsi"/>
              </w:rPr>
              <w:tab/>
            </w:r>
            <w:r w:rsidRPr="006D4483">
              <w:rPr>
                <w:rFonts w:asciiTheme="minorHAnsi" w:hAnsiTheme="minorHAnsi" w:cstheme="minorHAnsi"/>
              </w:rPr>
              <w:tab/>
            </w:r>
            <w:proofErr w:type="spellStart"/>
            <w:r w:rsidRPr="006D4483">
              <w:rPr>
                <w:rFonts w:asciiTheme="minorHAnsi" w:hAnsiTheme="minorHAnsi" w:cstheme="minorHAnsi"/>
              </w:rPr>
              <w:t>Χηρ</w:t>
            </w:r>
            <w:proofErr w:type="spellEnd"/>
            <w:r w:rsidRPr="006D4483">
              <w:rPr>
                <w:rFonts w:asciiTheme="minorHAnsi" w:hAnsiTheme="minorHAnsi" w:cstheme="minorHAnsi"/>
              </w:rPr>
              <w:t>.</w:t>
            </w:r>
            <w:r w:rsidRPr="006D4483">
              <w:rPr>
                <w:rFonts w:asciiTheme="minorHAnsi" w:hAnsiTheme="minorHAnsi" w:cstheme="minorHAnsi"/>
              </w:rPr>
              <w:br/>
              <w:t>Κυκλώστε το σωστό</w:t>
            </w:r>
          </w:p>
        </w:tc>
      </w:tr>
      <w:tr w:rsidR="00375763" w:rsidRPr="006D4483" w:rsidTr="00F25866">
        <w:tblPrEx>
          <w:tblBorders>
            <w:bottom w:val="single" w:sz="4" w:space="0" w:color="auto"/>
            <w:insideH w:val="single" w:sz="4" w:space="0" w:color="auto"/>
          </w:tblBorders>
          <w:tblLook w:val="01E0" w:firstRow="1" w:lastRow="1" w:firstColumn="1" w:lastColumn="1" w:noHBand="0" w:noVBand="0"/>
        </w:tblPrEx>
        <w:tc>
          <w:tcPr>
            <w:tcW w:w="1009" w:type="pct"/>
            <w:gridSpan w:val="5"/>
            <w:vMerge w:val="restar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Αριθμός παιδιών</w:t>
            </w:r>
          </w:p>
          <w:p w:rsidR="00375763" w:rsidRPr="006D4483" w:rsidRDefault="00375763" w:rsidP="008C19C7">
            <w:pPr>
              <w:overflowPunct w:val="0"/>
              <w:autoSpaceDE w:val="0"/>
              <w:autoSpaceDN w:val="0"/>
              <w:adjustRightInd w:val="0"/>
              <w:spacing w:before="120"/>
              <w:jc w:val="center"/>
              <w:textAlignment w:val="baseline"/>
              <w:rPr>
                <w:rFonts w:asciiTheme="minorHAnsi" w:hAnsiTheme="minorHAnsi" w:cstheme="minorHAnsi"/>
              </w:rPr>
            </w:pPr>
            <w:r w:rsidRPr="006D4483">
              <w:rPr>
                <w:rFonts w:asciiTheme="minorHAnsi" w:hAnsiTheme="minorHAnsi" w:cstheme="minorHAnsi"/>
              </w:rPr>
              <w:t>……….</w:t>
            </w:r>
          </w:p>
        </w:tc>
        <w:tc>
          <w:tcPr>
            <w:tcW w:w="3991" w:type="pct"/>
            <w:gridSpan w:val="23"/>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b/>
              </w:rPr>
              <w:t>ΕΤΟΣ ΓΕΝΝΗΣΗΣ ΚΑΘΕ ΠΑΙΔΙΟΥ</w:t>
            </w:r>
            <w:r w:rsidRPr="006D4483">
              <w:rPr>
                <w:rFonts w:asciiTheme="minorHAnsi" w:hAnsiTheme="minorHAnsi" w:cstheme="minorHAnsi"/>
              </w:rPr>
              <w:t xml:space="preserve"> (Σε μορφή:  </w:t>
            </w:r>
            <w:proofErr w:type="spellStart"/>
            <w:r w:rsidRPr="006D4483">
              <w:rPr>
                <w:rFonts w:asciiTheme="minorHAnsi" w:hAnsiTheme="minorHAnsi" w:cstheme="minorHAnsi"/>
              </w:rPr>
              <w:t>ηη</w:t>
            </w:r>
            <w:proofErr w:type="spellEnd"/>
            <w:r w:rsidRPr="006D4483">
              <w:rPr>
                <w:rFonts w:asciiTheme="minorHAnsi" w:hAnsiTheme="minorHAnsi" w:cstheme="minorHAnsi"/>
              </w:rPr>
              <w:t xml:space="preserve"> / </w:t>
            </w:r>
            <w:proofErr w:type="spellStart"/>
            <w:r w:rsidRPr="006D4483">
              <w:rPr>
                <w:rFonts w:asciiTheme="minorHAnsi" w:hAnsiTheme="minorHAnsi" w:cstheme="minorHAnsi"/>
              </w:rPr>
              <w:t>μμ</w:t>
            </w:r>
            <w:proofErr w:type="spellEnd"/>
            <w:r w:rsidRPr="006D4483">
              <w:rPr>
                <w:rFonts w:asciiTheme="minorHAnsi" w:hAnsiTheme="minorHAnsi" w:cstheme="minorHAnsi"/>
              </w:rPr>
              <w:t xml:space="preserve"> / </w:t>
            </w:r>
            <w:proofErr w:type="spellStart"/>
            <w:r w:rsidRPr="006D4483">
              <w:rPr>
                <w:rFonts w:asciiTheme="minorHAnsi" w:hAnsiTheme="minorHAnsi" w:cstheme="minorHAnsi"/>
              </w:rPr>
              <w:t>εεεε</w:t>
            </w:r>
            <w:proofErr w:type="spellEnd"/>
            <w:r w:rsidRPr="006D4483">
              <w:rPr>
                <w:rFonts w:asciiTheme="minorHAnsi" w:hAnsiTheme="minorHAnsi" w:cstheme="minorHAnsi"/>
              </w:rPr>
              <w:t xml:space="preserve">)     </w:t>
            </w:r>
          </w:p>
        </w:tc>
      </w:tr>
      <w:tr w:rsidR="00375763" w:rsidRPr="006D4483" w:rsidTr="00F25866">
        <w:tblPrEx>
          <w:tblBorders>
            <w:bottom w:val="single" w:sz="4" w:space="0" w:color="auto"/>
            <w:insideH w:val="single" w:sz="4" w:space="0" w:color="auto"/>
          </w:tblBorders>
          <w:tblLook w:val="01E0" w:firstRow="1" w:lastRow="1" w:firstColumn="1" w:lastColumn="1" w:noHBand="0" w:noVBand="0"/>
        </w:tblPrEx>
        <w:tc>
          <w:tcPr>
            <w:tcW w:w="1009" w:type="pct"/>
            <w:gridSpan w:val="5"/>
            <w:vMerge/>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658" w:type="pct"/>
            <w:gridSpan w:val="4"/>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1</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c>
          <w:tcPr>
            <w:tcW w:w="971" w:type="pct"/>
            <w:gridSpan w:val="6"/>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2</w:t>
            </w:r>
            <w:r w:rsidRPr="006D4483">
              <w:rPr>
                <w:rFonts w:asciiTheme="minorHAnsi" w:hAnsiTheme="minorHAnsi" w:cstheme="minorHAnsi"/>
                <w:vertAlign w:val="superscript"/>
              </w:rPr>
              <w:t xml:space="preserve"> ο</w:t>
            </w:r>
            <w:r w:rsidRPr="006D4483">
              <w:rPr>
                <w:rFonts w:asciiTheme="minorHAnsi" w:hAnsiTheme="minorHAnsi" w:cstheme="minorHAnsi"/>
              </w:rPr>
              <w:t xml:space="preserve"> ΠΑΙΔΙ</w:t>
            </w:r>
          </w:p>
        </w:tc>
        <w:tc>
          <w:tcPr>
            <w:tcW w:w="720" w:type="pct"/>
            <w:gridSpan w:val="3"/>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3</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c>
          <w:tcPr>
            <w:tcW w:w="723" w:type="pct"/>
            <w:gridSpan w:val="5"/>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4</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c>
          <w:tcPr>
            <w:tcW w:w="919" w:type="pct"/>
            <w:gridSpan w:val="5"/>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5</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r>
      <w:tr w:rsidR="00375763" w:rsidRPr="006D4483" w:rsidTr="00F25866">
        <w:tblPrEx>
          <w:tblBorders>
            <w:bottom w:val="single" w:sz="4" w:space="0" w:color="auto"/>
            <w:insideH w:val="single" w:sz="4" w:space="0" w:color="auto"/>
          </w:tblBorders>
          <w:tblLook w:val="01E0" w:firstRow="1" w:lastRow="1" w:firstColumn="1" w:lastColumn="1" w:noHBand="0" w:noVBand="0"/>
        </w:tblPrEx>
        <w:tc>
          <w:tcPr>
            <w:tcW w:w="1009" w:type="pct"/>
            <w:gridSpan w:val="5"/>
            <w:vMerge/>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lang w:val="en-US"/>
              </w:rPr>
            </w:pPr>
          </w:p>
        </w:tc>
        <w:tc>
          <w:tcPr>
            <w:tcW w:w="658" w:type="pct"/>
            <w:gridSpan w:val="4"/>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971" w:type="pct"/>
            <w:gridSpan w:val="6"/>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20" w:type="pct"/>
            <w:gridSpan w:val="3"/>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23" w:type="pct"/>
            <w:gridSpan w:val="5"/>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919" w:type="pct"/>
            <w:gridSpan w:val="5"/>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F25866">
        <w:tblPrEx>
          <w:tblBorders>
            <w:bottom w:val="single" w:sz="4" w:space="0" w:color="auto"/>
            <w:insideH w:val="single" w:sz="4" w:space="0" w:color="auto"/>
          </w:tblBorders>
          <w:tblLook w:val="01E0" w:firstRow="1" w:lastRow="1" w:firstColumn="1" w:lastColumn="1" w:noHBand="0" w:noVBand="0"/>
        </w:tblPrEx>
        <w:trPr>
          <w:trHeight w:val="340"/>
        </w:trPr>
        <w:tc>
          <w:tcPr>
            <w:tcW w:w="5000" w:type="pct"/>
            <w:gridSpan w:val="28"/>
            <w:vAlign w:val="bottom"/>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b/>
              </w:rPr>
              <w:t xml:space="preserve">Αριθμός Παιδιών που έχει ασφαλίσει ο </w:t>
            </w:r>
            <w:proofErr w:type="spellStart"/>
            <w:r w:rsidRPr="006D4483">
              <w:rPr>
                <w:rFonts w:asciiTheme="minorHAnsi" w:hAnsiTheme="minorHAnsi" w:cstheme="minorHAnsi"/>
                <w:b/>
              </w:rPr>
              <w:t>Εκπ</w:t>
            </w:r>
            <w:proofErr w:type="spellEnd"/>
            <w:r w:rsidRPr="006D4483">
              <w:rPr>
                <w:rFonts w:asciiTheme="minorHAnsi" w:hAnsiTheme="minorHAnsi" w:cstheme="minorHAnsi"/>
                <w:b/>
              </w:rPr>
              <w:t>/κος, για Ιατροφαρμακευτική περίθαλψη, στο βιβλιάριο του: ……..</w:t>
            </w:r>
          </w:p>
        </w:tc>
      </w:tr>
      <w:tr w:rsidR="00C7704D" w:rsidRPr="006D4483" w:rsidTr="00F25866">
        <w:tblPrEx>
          <w:tblBorders>
            <w:bottom w:val="single" w:sz="4" w:space="0" w:color="auto"/>
            <w:insideH w:val="single" w:sz="4" w:space="0" w:color="auto"/>
          </w:tblBorders>
          <w:tblLook w:val="01E0" w:firstRow="1" w:lastRow="1" w:firstColumn="1" w:lastColumn="1" w:noHBand="0" w:noVBand="0"/>
        </w:tblPrEx>
        <w:trPr>
          <w:trHeight w:val="340"/>
        </w:trPr>
        <w:tc>
          <w:tcPr>
            <w:tcW w:w="5000" w:type="pct"/>
            <w:gridSpan w:val="28"/>
            <w:vAlign w:val="bottom"/>
          </w:tcPr>
          <w:p w:rsidR="00C7704D" w:rsidRPr="00DA57B9" w:rsidRDefault="00C7704D" w:rsidP="00C7704D">
            <w:pPr>
              <w:pStyle w:val="af1"/>
              <w:spacing w:line="360" w:lineRule="auto"/>
              <w:ind w:left="0" w:right="484"/>
              <w:rPr>
                <w:rFonts w:asciiTheme="minorHAnsi" w:hAnsiTheme="minorHAnsi" w:cstheme="minorHAnsi"/>
                <w:b/>
              </w:rPr>
            </w:pPr>
            <w:r w:rsidRPr="00DA57B9">
              <w:rPr>
                <w:rFonts w:ascii="Calibri" w:hAnsi="Calibri"/>
                <w:b/>
              </w:rPr>
              <w:t>Δήμος Εγγραφής στο Μητρώο Αρρένων (μόνο για  άνδρες)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06"/>
        <w:gridCol w:w="515"/>
        <w:gridCol w:w="78"/>
        <w:gridCol w:w="276"/>
        <w:gridCol w:w="276"/>
        <w:gridCol w:w="77"/>
        <w:gridCol w:w="145"/>
        <w:gridCol w:w="209"/>
        <w:gridCol w:w="66"/>
        <w:gridCol w:w="284"/>
        <w:gridCol w:w="276"/>
        <w:gridCol w:w="74"/>
        <w:gridCol w:w="201"/>
        <w:gridCol w:w="154"/>
        <w:gridCol w:w="68"/>
        <w:gridCol w:w="276"/>
        <w:gridCol w:w="7"/>
        <w:gridCol w:w="269"/>
        <w:gridCol w:w="82"/>
        <w:gridCol w:w="193"/>
        <w:gridCol w:w="157"/>
        <w:gridCol w:w="118"/>
        <w:gridCol w:w="138"/>
        <w:gridCol w:w="84"/>
        <w:gridCol w:w="276"/>
        <w:gridCol w:w="276"/>
        <w:gridCol w:w="276"/>
        <w:gridCol w:w="124"/>
        <w:gridCol w:w="151"/>
        <w:gridCol w:w="201"/>
        <w:gridCol w:w="21"/>
        <w:gridCol w:w="277"/>
        <w:gridCol w:w="50"/>
        <w:gridCol w:w="227"/>
        <w:gridCol w:w="121"/>
        <w:gridCol w:w="156"/>
        <w:gridCol w:w="193"/>
        <w:gridCol w:w="85"/>
        <w:gridCol w:w="222"/>
        <w:gridCol w:w="46"/>
        <w:gridCol w:w="231"/>
        <w:gridCol w:w="117"/>
        <w:gridCol w:w="160"/>
        <w:gridCol w:w="189"/>
        <w:gridCol w:w="91"/>
        <w:gridCol w:w="258"/>
        <w:gridCol w:w="21"/>
        <w:gridCol w:w="222"/>
        <w:gridCol w:w="110"/>
        <w:gridCol w:w="169"/>
        <w:gridCol w:w="179"/>
        <w:gridCol w:w="100"/>
        <w:gridCol w:w="250"/>
      </w:tblGrid>
      <w:tr w:rsidR="00375763" w:rsidRPr="006D4483" w:rsidTr="00F25866">
        <w:trPr>
          <w:trHeight w:val="397"/>
        </w:trPr>
        <w:tc>
          <w:tcPr>
            <w:tcW w:w="687" w:type="pct"/>
            <w:gridSpan w:val="2"/>
            <w:tcBorders>
              <w:top w:val="single" w:sz="4" w:space="0" w:color="auto"/>
            </w:tcBorders>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r w:rsidRPr="006D4483">
              <w:rPr>
                <w:rFonts w:asciiTheme="minorHAnsi" w:hAnsiTheme="minorHAnsi" w:cstheme="minorHAnsi"/>
                <w:b/>
              </w:rPr>
              <w:t>Α.Μ. ΕΦΚΑ</w:t>
            </w:r>
          </w:p>
        </w:tc>
        <w:tc>
          <w:tcPr>
            <w:tcW w:w="183" w:type="pct"/>
            <w:gridSpan w:val="2"/>
            <w:tcBorders>
              <w:top w:val="single" w:sz="4" w:space="0" w:color="auto"/>
            </w:tcBorders>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tcBorders>
              <w:top w:val="single" w:sz="4" w:space="0" w:color="auto"/>
            </w:tcBorders>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tcBorders>
              <w:top w:val="single" w:sz="4" w:space="0" w:color="auto"/>
            </w:tcBorders>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tcBorders>
              <w:top w:val="single" w:sz="4" w:space="0" w:color="auto"/>
            </w:tcBorders>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tcBorders>
              <w:top w:val="single" w:sz="4" w:space="0" w:color="auto"/>
            </w:tcBorders>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tcBorders>
              <w:top w:val="single" w:sz="4" w:space="0" w:color="auto"/>
            </w:tcBorders>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3"/>
            <w:tcBorders>
              <w:top w:val="single" w:sz="4" w:space="0" w:color="auto"/>
            </w:tcBorders>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tcBorders>
              <w:top w:val="single" w:sz="4" w:space="0" w:color="auto"/>
            </w:tcBorders>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tcBorders>
              <w:top w:val="single" w:sz="4" w:space="0" w:color="auto"/>
            </w:tcBorders>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32" w:type="pct"/>
            <w:gridSpan w:val="2"/>
            <w:tcBorders>
              <w:top w:val="single" w:sz="4" w:space="0" w:color="auto"/>
            </w:tcBorders>
            <w:shd w:val="clear" w:color="auto" w:fill="000000"/>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540" w:type="pct"/>
            <w:gridSpan w:val="5"/>
            <w:tcBorders>
              <w:top w:val="single" w:sz="4" w:space="0" w:color="auto"/>
            </w:tcBorders>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r w:rsidRPr="006D4483">
              <w:rPr>
                <w:rFonts w:asciiTheme="minorHAnsi" w:hAnsiTheme="minorHAnsi" w:cstheme="minorHAnsi"/>
                <w:b/>
              </w:rPr>
              <w:t>Α.Μ.Κ.Α</w:t>
            </w:r>
          </w:p>
        </w:tc>
        <w:tc>
          <w:tcPr>
            <w:tcW w:w="181" w:type="pct"/>
            <w:gridSpan w:val="2"/>
            <w:tcBorders>
              <w:top w:val="single" w:sz="4" w:space="0" w:color="auto"/>
            </w:tcBorders>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3"/>
            <w:tcBorders>
              <w:top w:val="single" w:sz="4" w:space="0" w:color="auto"/>
            </w:tcBorders>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tcBorders>
              <w:top w:val="single" w:sz="4" w:space="0" w:color="auto"/>
            </w:tcBorders>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tcBorders>
              <w:top w:val="single" w:sz="4" w:space="0" w:color="auto"/>
            </w:tcBorders>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3"/>
            <w:tcBorders>
              <w:top w:val="single" w:sz="4" w:space="0" w:color="auto"/>
            </w:tcBorders>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tcBorders>
              <w:top w:val="single" w:sz="4" w:space="0" w:color="auto"/>
            </w:tcBorders>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tcBorders>
              <w:top w:val="single" w:sz="4" w:space="0" w:color="auto"/>
            </w:tcBorders>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tcBorders>
              <w:top w:val="single" w:sz="4" w:space="0" w:color="auto"/>
            </w:tcBorders>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3"/>
            <w:tcBorders>
              <w:top w:val="single" w:sz="4" w:space="0" w:color="auto"/>
            </w:tcBorders>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tcBorders>
              <w:top w:val="single" w:sz="4" w:space="0" w:color="auto"/>
              <w:right w:val="single" w:sz="4" w:space="0" w:color="auto"/>
            </w:tcBorders>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r>
      <w:tr w:rsidR="00375763" w:rsidRPr="006D4483" w:rsidTr="008C19C7">
        <w:tblPrEx>
          <w:tblBorders>
            <w:top w:val="single" w:sz="4" w:space="0" w:color="auto"/>
            <w:right w:val="single" w:sz="4" w:space="0" w:color="auto"/>
          </w:tblBorders>
        </w:tblPrEx>
        <w:trPr>
          <w:trHeight w:val="454"/>
        </w:trPr>
        <w:tc>
          <w:tcPr>
            <w:tcW w:w="419"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r w:rsidRPr="006D4483">
              <w:rPr>
                <w:rFonts w:asciiTheme="minorHAnsi" w:hAnsiTheme="minorHAnsi" w:cstheme="minorHAnsi"/>
                <w:b/>
                <w:lang w:val="en-US"/>
              </w:rPr>
              <w:t>IBAN</w:t>
            </w:r>
            <w:r w:rsidRPr="006D4483">
              <w:rPr>
                <w:rFonts w:asciiTheme="minorHAnsi" w:hAnsiTheme="minorHAnsi" w:cstheme="minorHAnsi"/>
                <w:b/>
              </w:rPr>
              <w:t>:</w:t>
            </w:r>
          </w:p>
        </w:tc>
        <w:tc>
          <w:tcPr>
            <w:tcW w:w="309"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lang w:val="en-US"/>
              </w:rPr>
            </w:pPr>
            <w:r w:rsidRPr="006D4483">
              <w:rPr>
                <w:rFonts w:asciiTheme="minorHAnsi" w:hAnsiTheme="minorHAnsi" w:cstheme="minorHAnsi"/>
                <w:lang w:val="en-US"/>
              </w:rPr>
              <w:t>GR</w:t>
            </w: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shd w:val="clear" w:color="auto" w:fill="auto"/>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35"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851"/>
        <w:gridCol w:w="1529"/>
        <w:gridCol w:w="1623"/>
        <w:gridCol w:w="454"/>
        <w:gridCol w:w="1071"/>
        <w:gridCol w:w="994"/>
        <w:gridCol w:w="1502"/>
      </w:tblGrid>
      <w:tr w:rsidR="00375763" w:rsidRPr="006D4483" w:rsidTr="008C19C7">
        <w:trPr>
          <w:trHeight w:val="283"/>
        </w:trPr>
        <w:tc>
          <w:tcPr>
            <w:tcW w:w="4220" w:type="pct"/>
            <w:gridSpan w:val="7"/>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r w:rsidRPr="006D4483">
              <w:rPr>
                <w:rFonts w:asciiTheme="minorHAnsi" w:hAnsiTheme="minorHAnsi" w:cstheme="minorHAnsi"/>
                <w:b/>
              </w:rPr>
              <w:t>Απαντήστε με ΝΑΙ ή ΟΧΙ:</w:t>
            </w:r>
          </w:p>
        </w:tc>
        <w:tc>
          <w:tcPr>
            <w:tcW w:w="780" w:type="pct"/>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ΝΑΙ/ΟΧΙ</w:t>
            </w:r>
          </w:p>
        </w:tc>
      </w:tr>
      <w:tr w:rsidR="00375763" w:rsidRPr="006D4483" w:rsidTr="008C19C7">
        <w:trPr>
          <w:trHeight w:val="283"/>
        </w:trPr>
        <w:tc>
          <w:tcPr>
            <w:tcW w:w="4220" w:type="pct"/>
            <w:gridSpan w:val="7"/>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 xml:space="preserve">Λαμβάνω μέχρι σήμερα επίδομα ανεργίας: </w:t>
            </w:r>
          </w:p>
        </w:tc>
        <w:tc>
          <w:tcPr>
            <w:tcW w:w="780"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825CC1" w:rsidRPr="006D4483" w:rsidTr="008C19C7">
        <w:trPr>
          <w:trHeight w:val="283"/>
        </w:trPr>
        <w:tc>
          <w:tcPr>
            <w:tcW w:w="4220" w:type="pct"/>
            <w:gridSpan w:val="7"/>
          </w:tcPr>
          <w:p w:rsidR="00825CC1" w:rsidRPr="00825CC1" w:rsidRDefault="00825CC1" w:rsidP="008C19C7">
            <w:pPr>
              <w:overflowPunct w:val="0"/>
              <w:autoSpaceDE w:val="0"/>
              <w:autoSpaceDN w:val="0"/>
              <w:adjustRightInd w:val="0"/>
              <w:textAlignment w:val="baseline"/>
              <w:rPr>
                <w:rFonts w:asciiTheme="minorHAnsi" w:hAnsiTheme="minorHAnsi" w:cstheme="minorHAnsi"/>
              </w:rPr>
            </w:pPr>
            <w:r>
              <w:rPr>
                <w:rFonts w:asciiTheme="minorHAnsi" w:hAnsiTheme="minorHAnsi" w:cstheme="minorHAnsi"/>
              </w:rPr>
              <w:t>Αν ΝΑΙ, από ποιο κατάστημα (ΚΠΑ) του ΟΑΕΔ</w:t>
            </w:r>
            <w:r w:rsidRPr="00825CC1">
              <w:rPr>
                <w:rFonts w:asciiTheme="minorHAnsi" w:hAnsiTheme="minorHAnsi" w:cstheme="minorHAnsi"/>
              </w:rPr>
              <w:t>:</w:t>
            </w:r>
          </w:p>
        </w:tc>
        <w:tc>
          <w:tcPr>
            <w:tcW w:w="780" w:type="pct"/>
          </w:tcPr>
          <w:p w:rsidR="00825CC1" w:rsidRPr="006D4483" w:rsidRDefault="00825CC1"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rPr>
          <w:trHeight w:val="283"/>
        </w:trPr>
        <w:tc>
          <w:tcPr>
            <w:tcW w:w="4220" w:type="pct"/>
            <w:gridSpan w:val="7"/>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Pr>
                <w:rFonts w:asciiTheme="minorHAnsi" w:hAnsiTheme="minorHAnsi" w:cstheme="minorHAnsi"/>
              </w:rPr>
              <w:t>Είμαι Συνταξιούχος:</w:t>
            </w:r>
          </w:p>
        </w:tc>
        <w:tc>
          <w:tcPr>
            <w:tcW w:w="780"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5000" w:type="pct"/>
            <w:gridSpan w:val="8"/>
          </w:tcPr>
          <w:p w:rsidR="00375763" w:rsidRPr="006D4483" w:rsidRDefault="00375763" w:rsidP="008C19C7">
            <w:pPr>
              <w:numPr>
                <w:ilvl w:val="0"/>
                <w:numId w:val="12"/>
              </w:numPr>
              <w:overflowPunct w:val="0"/>
              <w:autoSpaceDE w:val="0"/>
              <w:autoSpaceDN w:val="0"/>
              <w:adjustRightInd w:val="0"/>
              <w:spacing w:before="160" w:after="20" w:line="120" w:lineRule="auto"/>
              <w:textAlignment w:val="baseline"/>
              <w:rPr>
                <w:rFonts w:asciiTheme="minorHAnsi" w:hAnsiTheme="minorHAnsi" w:cstheme="minorHAnsi"/>
              </w:rPr>
            </w:pPr>
            <w:r w:rsidRPr="006D4483">
              <w:rPr>
                <w:rFonts w:asciiTheme="minorHAnsi" w:hAnsiTheme="minorHAnsi" w:cstheme="minorHAnsi"/>
              </w:rPr>
              <w:t xml:space="preserve">Για τη λήψη οικογενειακού επιδόματος προσκομίζεται </w:t>
            </w:r>
            <w:r w:rsidRPr="006D4483">
              <w:rPr>
                <w:rFonts w:asciiTheme="minorHAnsi" w:hAnsiTheme="minorHAnsi" w:cstheme="minorHAnsi"/>
                <w:u w:val="single"/>
              </w:rPr>
              <w:t>Πιστοποιητικό οικογενειακής κατάστασης</w:t>
            </w:r>
            <w:r w:rsidRPr="006D4483">
              <w:rPr>
                <w:rFonts w:asciiTheme="minorHAnsi" w:hAnsiTheme="minorHAnsi" w:cstheme="minorHAnsi"/>
              </w:rPr>
              <w:t xml:space="preserve"> .</w:t>
            </w:r>
          </w:p>
          <w:p w:rsidR="00375763" w:rsidRPr="006D4483" w:rsidRDefault="00375763" w:rsidP="008C19C7">
            <w:pPr>
              <w:numPr>
                <w:ilvl w:val="0"/>
                <w:numId w:val="12"/>
              </w:numPr>
              <w:overflowPunct w:val="0"/>
              <w:autoSpaceDE w:val="0"/>
              <w:autoSpaceDN w:val="0"/>
              <w:adjustRightInd w:val="0"/>
              <w:spacing w:after="20"/>
              <w:textAlignment w:val="baseline"/>
              <w:rPr>
                <w:rFonts w:asciiTheme="minorHAnsi" w:hAnsiTheme="minorHAnsi" w:cstheme="minorHAnsi"/>
              </w:rPr>
            </w:pPr>
            <w:r w:rsidRPr="006D4483">
              <w:rPr>
                <w:rFonts w:asciiTheme="minorHAnsi" w:hAnsiTheme="minorHAnsi" w:cstheme="minorHAnsi"/>
              </w:rPr>
              <w:t xml:space="preserve">Για παιδιά άνω των 18 ετών που φοιτούν σε Σχολή ,προσκομίζεται </w:t>
            </w:r>
            <w:r w:rsidRPr="006D4483">
              <w:rPr>
                <w:rFonts w:asciiTheme="minorHAnsi" w:hAnsiTheme="minorHAnsi" w:cstheme="minorHAnsi"/>
                <w:u w:val="single"/>
              </w:rPr>
              <w:t>βεβαίωση φοίτησης</w:t>
            </w:r>
            <w:r w:rsidRPr="006D4483">
              <w:rPr>
                <w:rFonts w:asciiTheme="minorHAnsi" w:hAnsiTheme="minorHAnsi" w:cstheme="minorHAnsi"/>
              </w:rPr>
              <w:t>.</w:t>
            </w:r>
          </w:p>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375763" w:rsidRPr="006D4483" w:rsidTr="008C19C7">
        <w:tc>
          <w:tcPr>
            <w:tcW w:w="833"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ΤΑΜΕΙΟ</w:t>
            </w:r>
          </w:p>
        </w:tc>
        <w:tc>
          <w:tcPr>
            <w:tcW w:w="442"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ΝΑΙ</w:t>
            </w:r>
          </w:p>
        </w:tc>
        <w:tc>
          <w:tcPr>
            <w:tcW w:w="79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Αρ. Μητρώου</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Κλαδικού Ταμείου</w:t>
            </w:r>
          </w:p>
        </w:tc>
        <w:tc>
          <w:tcPr>
            <w:tcW w:w="1079"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Παλιός ή Νέος Ασφαλισμένος</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(προ του 1993 ή μετά)</w:t>
            </w:r>
          </w:p>
        </w:tc>
        <w:tc>
          <w:tcPr>
            <w:tcW w:w="556"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 xml:space="preserve">Με 5/ετια </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 Ναι / Όχι )</w:t>
            </w:r>
          </w:p>
        </w:tc>
        <w:tc>
          <w:tcPr>
            <w:tcW w:w="1296"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Συμπλήρωση 35</w:t>
            </w:r>
            <w:r w:rsidRPr="006D4483">
              <w:rPr>
                <w:rFonts w:asciiTheme="minorHAnsi" w:hAnsiTheme="minorHAnsi" w:cstheme="minorHAnsi"/>
                <w:vertAlign w:val="superscript"/>
              </w:rPr>
              <w:t>ου</w:t>
            </w:r>
            <w:r w:rsidRPr="006D4483">
              <w:rPr>
                <w:rFonts w:asciiTheme="minorHAnsi" w:hAnsiTheme="minorHAnsi" w:cstheme="minorHAnsi"/>
              </w:rPr>
              <w:t xml:space="preserve"> έτους ηλικίας</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 για το ΤΣΜΕΔΕ)</w:t>
            </w: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ΤΕΑΧ</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ΝΟΜΙΚΩΝ</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ΤΣΜΕΔΕ</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ΤΣΑΥ</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ΑΛΛΟ</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4"/>
        </w:trPr>
        <w:tc>
          <w:tcPr>
            <w:tcW w:w="2912" w:type="pct"/>
            <w:gridSpan w:val="4"/>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2088" w:type="pct"/>
            <w:gridSpan w:val="4"/>
            <w:vAlign w:val="bottom"/>
          </w:tcPr>
          <w:p w:rsidR="00375763" w:rsidRPr="006D4483" w:rsidRDefault="00375763" w:rsidP="008C19C7">
            <w:pPr>
              <w:overflowPunct w:val="0"/>
              <w:autoSpaceDE w:val="0"/>
              <w:autoSpaceDN w:val="0"/>
              <w:adjustRightInd w:val="0"/>
              <w:spacing w:line="360" w:lineRule="auto"/>
              <w:jc w:val="center"/>
              <w:textAlignment w:val="baseline"/>
              <w:rPr>
                <w:rFonts w:asciiTheme="minorHAnsi" w:hAnsiTheme="minorHAnsi" w:cstheme="minorHAnsi"/>
              </w:rPr>
            </w:pPr>
            <w:r>
              <w:rPr>
                <w:rFonts w:asciiTheme="minorHAnsi" w:hAnsiTheme="minorHAnsi" w:cstheme="minorHAnsi"/>
              </w:rPr>
              <w:t>……….</w:t>
            </w:r>
            <w:r w:rsidRPr="006D4483">
              <w:rPr>
                <w:rFonts w:asciiTheme="minorHAnsi" w:hAnsiTheme="minorHAnsi" w:cstheme="minorHAnsi"/>
              </w:rPr>
              <w:t xml:space="preserve"> …../……/……..</w:t>
            </w:r>
          </w:p>
          <w:p w:rsidR="00375763" w:rsidRPr="006D4483" w:rsidRDefault="00375763" w:rsidP="008C19C7">
            <w:pPr>
              <w:overflowPunct w:val="0"/>
              <w:autoSpaceDE w:val="0"/>
              <w:autoSpaceDN w:val="0"/>
              <w:adjustRightInd w:val="0"/>
              <w:spacing w:line="360" w:lineRule="auto"/>
              <w:jc w:val="center"/>
              <w:textAlignment w:val="baseline"/>
              <w:rPr>
                <w:rFonts w:asciiTheme="minorHAnsi" w:hAnsiTheme="minorHAnsi" w:cstheme="minorHAnsi"/>
              </w:rPr>
            </w:pPr>
            <w:r w:rsidRPr="006D4483">
              <w:rPr>
                <w:rFonts w:asciiTheme="minorHAnsi" w:hAnsiTheme="minorHAnsi" w:cstheme="minorHAnsi"/>
              </w:rPr>
              <w:t xml:space="preserve">Η δηλούσα / </w:t>
            </w:r>
            <w:r w:rsidRPr="006D4483">
              <w:rPr>
                <w:rFonts w:asciiTheme="minorHAnsi" w:hAnsiTheme="minorHAnsi" w:cstheme="minorHAnsi"/>
                <w:lang w:val="en-US"/>
              </w:rPr>
              <w:t>O</w:t>
            </w:r>
            <w:r w:rsidRPr="006D4483">
              <w:rPr>
                <w:rFonts w:asciiTheme="minorHAnsi" w:hAnsiTheme="minorHAnsi" w:cstheme="minorHAnsi"/>
              </w:rPr>
              <w:t xml:space="preserve"> δηλών</w:t>
            </w:r>
          </w:p>
        </w:tc>
      </w:tr>
    </w:tbl>
    <w:p w:rsidR="00D91358" w:rsidRPr="00F97758" w:rsidRDefault="00D91358" w:rsidP="002C0B12">
      <w:pPr>
        <w:spacing w:after="120"/>
        <w:jc w:val="both"/>
        <w:rPr>
          <w:rFonts w:ascii="Calibri" w:hAnsi="Calibri"/>
          <w:sz w:val="22"/>
          <w:szCs w:val="22"/>
          <w:lang w:val="en-US"/>
        </w:rPr>
      </w:pPr>
    </w:p>
    <w:sectPr w:rsidR="00D91358" w:rsidRPr="00F97758" w:rsidSect="002C0B12">
      <w:footerReference w:type="default" r:id="rId8"/>
      <w:pgSz w:w="11906" w:h="16838" w:code="9"/>
      <w:pgMar w:top="993" w:right="1134" w:bottom="1843" w:left="1134" w:header="720" w:footer="4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A16" w:rsidRDefault="00FF3A16">
      <w:r>
        <w:separator/>
      </w:r>
    </w:p>
  </w:endnote>
  <w:endnote w:type="continuationSeparator" w:id="0">
    <w:p w:rsidR="00FF3A16" w:rsidRDefault="00FF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9C7" w:rsidRDefault="008C19C7" w:rsidP="00C13C75">
    <w:pPr>
      <w:pStyle w:val="a5"/>
      <w:jc w:val="center"/>
    </w:pPr>
    <w:r>
      <w:rPr>
        <w:noProof/>
      </w:rPr>
      <w:drawing>
        <wp:inline distT="0" distB="0" distL="0" distR="0" wp14:anchorId="5DEF16D5" wp14:editId="384BCFF5">
          <wp:extent cx="5633085" cy="676910"/>
          <wp:effectExtent l="0" t="0" r="5715" b="889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3085" cy="67691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A16" w:rsidRDefault="00FF3A16">
      <w:r>
        <w:separator/>
      </w:r>
    </w:p>
  </w:footnote>
  <w:footnote w:type="continuationSeparator" w:id="0">
    <w:p w:rsidR="00FF3A16" w:rsidRDefault="00FF3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15:restartNumberingAfterBreak="0">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15:restartNumberingAfterBreak="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15:restartNumberingAfterBreak="0">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0B12"/>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6DF7"/>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F48"/>
    <w:rsid w:val="00444419"/>
    <w:rsid w:val="0044493B"/>
    <w:rsid w:val="0044506B"/>
    <w:rsid w:val="004450D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5CC1"/>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3E6"/>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809"/>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04D"/>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7B9"/>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5866"/>
    <w:rsid w:val="00F260F2"/>
    <w:rsid w:val="00F263ED"/>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16"/>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5516596"/>
  <w15:docId w15:val="{167D4988-A394-4C2E-B411-C606C155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2613166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C6FE38E-2C45-4C21-8753-A209D2F04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272</Words>
  <Characters>1474</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1743</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sdida</dc:creator>
  <cp:lastModifiedBy>Κορίνα Τόλια</cp:lastModifiedBy>
  <cp:revision>8</cp:revision>
  <cp:lastPrinted>2020-08-25T12:55:00Z</cp:lastPrinted>
  <dcterms:created xsi:type="dcterms:W3CDTF">2020-08-26T09:21:00Z</dcterms:created>
  <dcterms:modified xsi:type="dcterms:W3CDTF">2021-08-29T08:48:00Z</dcterms:modified>
</cp:coreProperties>
</file>