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3A8C" w14:textId="58492FB6" w:rsidR="00F14100" w:rsidRDefault="00CD544A" w:rsidP="00F14100">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09911295"/>
      <w:bookmarkStart w:id="1" w:name="_Toc110237499"/>
      <w:bookmarkStart w:id="2" w:name="_Toc141945100"/>
      <w:bookmarkStart w:id="3" w:name="_Toc13664407"/>
      <w:bookmarkStart w:id="4" w:name="_Toc277578982"/>
      <w:bookmarkStart w:id="5" w:name="_Toc307221368"/>
      <w:bookmarkStart w:id="6" w:name="_Toc409441301"/>
      <w:bookmarkStart w:id="7" w:name="_Toc409517684"/>
      <w:bookmarkStart w:id="8" w:name="_Toc429551415"/>
      <w:bookmarkStart w:id="9" w:name="_Toc172445051"/>
      <w:r>
        <w:rPr>
          <w:rFonts w:asciiTheme="minorHAnsi" w:hAnsiTheme="minorHAnsi"/>
          <w:sz w:val="22"/>
        </w:rPr>
        <w:t>ΥΠΟΔΕΙΓΜΑ 3:</w:t>
      </w:r>
      <w:r w:rsidR="00F14100">
        <w:rPr>
          <w:rFonts w:asciiTheme="minorHAnsi" w:hAnsiTheme="minorHAnsi"/>
          <w:sz w:val="22"/>
        </w:rPr>
        <w:t xml:space="preserve">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8"/>
        <w:gridCol w:w="456"/>
        <w:gridCol w:w="456"/>
        <w:gridCol w:w="355"/>
        <w:gridCol w:w="101"/>
        <w:gridCol w:w="456"/>
        <w:gridCol w:w="456"/>
        <w:gridCol w:w="424"/>
        <w:gridCol w:w="32"/>
        <w:gridCol w:w="456"/>
        <w:gridCol w:w="456"/>
        <w:gridCol w:w="147"/>
        <w:gridCol w:w="196"/>
        <w:gridCol w:w="113"/>
        <w:gridCol w:w="171"/>
        <w:gridCol w:w="1570"/>
        <w:gridCol w:w="1574"/>
        <w:gridCol w:w="1566"/>
      </w:tblGrid>
      <w:tr w:rsidR="00F14100" w14:paraId="19779EFC" w14:textId="77777777" w:rsidTr="00A859C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C3AF130" w14:textId="77777777" w:rsidR="00F14100" w:rsidRDefault="00F14100" w:rsidP="00A859C1">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0C43A0AC" w14:textId="77777777" w:rsidR="00F14100" w:rsidRDefault="00F14100" w:rsidP="00A859C1">
            <w:pPr>
              <w:spacing w:before="120"/>
              <w:rPr>
                <w:rFonts w:asciiTheme="minorHAnsi" w:hAnsiTheme="minorHAnsi" w:cstheme="minorHAnsi"/>
              </w:rPr>
            </w:pPr>
            <w:r>
              <w:rPr>
                <w:rFonts w:asciiTheme="minorHAnsi" w:hAnsiTheme="minorHAnsi" w:cstheme="minorHAnsi"/>
              </w:rPr>
              <w:t>Ονοματεπώνυμο πατέρα:</w:t>
            </w:r>
          </w:p>
        </w:tc>
      </w:tr>
      <w:tr w:rsidR="00F14100" w14:paraId="10866AFE"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1D1ADB60" w14:textId="77777777" w:rsidR="00F14100" w:rsidRDefault="00F14100" w:rsidP="00A859C1">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A5EC3B3" w14:textId="77777777" w:rsidR="00F14100" w:rsidRDefault="00F14100" w:rsidP="00A859C1">
            <w:pPr>
              <w:spacing w:before="120"/>
              <w:rPr>
                <w:rFonts w:asciiTheme="minorHAnsi" w:hAnsiTheme="minorHAnsi" w:cstheme="minorHAnsi"/>
              </w:rPr>
            </w:pPr>
            <w:r>
              <w:rPr>
                <w:rFonts w:asciiTheme="minorHAnsi" w:hAnsiTheme="minorHAnsi" w:cstheme="minorHAnsi"/>
              </w:rPr>
              <w:t>Ονοματεπώνυμο μητέρας</w:t>
            </w:r>
          </w:p>
        </w:tc>
      </w:tr>
      <w:tr w:rsidR="00F14100" w14:paraId="10D53B9F"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FC35842" w14:textId="77777777" w:rsidR="00F14100" w:rsidRDefault="00F14100" w:rsidP="00A859C1">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41DA87A" w14:textId="77777777" w:rsidR="00F14100" w:rsidRDefault="00F14100" w:rsidP="00A859C1">
            <w:pPr>
              <w:spacing w:before="120"/>
              <w:rPr>
                <w:rFonts w:asciiTheme="minorHAnsi" w:hAnsiTheme="minorHAnsi" w:cstheme="minorHAnsi"/>
              </w:rPr>
            </w:pPr>
            <w:r>
              <w:rPr>
                <w:rFonts w:asciiTheme="minorHAnsi" w:hAnsiTheme="minorHAnsi" w:cstheme="minorHAnsi"/>
              </w:rPr>
              <w:t>Ειδικότητα (ολογράφως):</w:t>
            </w:r>
          </w:p>
        </w:tc>
      </w:tr>
      <w:tr w:rsidR="00F14100" w14:paraId="5F8715A5"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F5CFA6F" w14:textId="77777777" w:rsidR="00F14100" w:rsidRDefault="00F14100" w:rsidP="00A859C1">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D004C98" w14:textId="77777777" w:rsidR="00F14100" w:rsidRDefault="00F14100" w:rsidP="00A859C1">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14100" w14:paraId="1C155A3E"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C563E25" w14:textId="77777777" w:rsidR="00F14100" w:rsidRDefault="00F14100" w:rsidP="00A859C1">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39AFE29" w14:textId="77777777" w:rsidR="00F14100" w:rsidRDefault="00F14100" w:rsidP="00A859C1">
            <w:pPr>
              <w:spacing w:before="120"/>
              <w:rPr>
                <w:rFonts w:asciiTheme="minorHAnsi" w:hAnsiTheme="minorHAnsi" w:cstheme="minorHAnsi"/>
                <w:b/>
              </w:rPr>
            </w:pPr>
            <w:r>
              <w:rPr>
                <w:rFonts w:asciiTheme="minorHAnsi" w:hAnsiTheme="minorHAnsi" w:cstheme="minorHAnsi"/>
              </w:rPr>
              <w:t>Υπηκοότητα:</w:t>
            </w:r>
          </w:p>
        </w:tc>
      </w:tr>
      <w:tr w:rsidR="00F14100" w14:paraId="06593167"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A33AD00" w14:textId="77777777" w:rsidR="00F14100" w:rsidRDefault="00F14100" w:rsidP="00A859C1">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B80C6D9" w14:textId="77777777" w:rsidR="00F14100" w:rsidRDefault="00F14100" w:rsidP="00A859C1">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14100" w14:paraId="42D64CB9" w14:textId="77777777" w:rsidTr="00A859C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26C8E33C" w14:textId="77777777" w:rsidR="00F14100" w:rsidRDefault="00F14100" w:rsidP="00A859C1">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03C22BB9"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B141127"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5BE2E0CE"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9D71E4C"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3CB20CD2"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15A2AB82"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C9A5E30"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91C279C"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78287325" w14:textId="77777777" w:rsidR="00F14100" w:rsidRDefault="00F14100" w:rsidP="00A859C1">
            <w:pPr>
              <w:spacing w:before="60" w:after="60" w:line="276" w:lineRule="auto"/>
              <w:rPr>
                <w:rFonts w:asciiTheme="minorHAnsi" w:hAnsiTheme="minorHAnsi" w:cstheme="minorHAnsi"/>
                <w:b/>
                <w:u w:val="single"/>
              </w:rPr>
            </w:pPr>
          </w:p>
        </w:tc>
      </w:tr>
      <w:tr w:rsidR="00F14100" w14:paraId="6A6000CD"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324A3FD5" w14:textId="77777777" w:rsidR="00F14100" w:rsidRDefault="00F14100" w:rsidP="00A859C1">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657F940F" w14:textId="77777777" w:rsidR="00F14100" w:rsidRDefault="00F14100" w:rsidP="00A859C1">
            <w:pPr>
              <w:spacing w:before="120"/>
              <w:rPr>
                <w:rFonts w:asciiTheme="minorHAnsi" w:hAnsiTheme="minorHAnsi" w:cstheme="minorHAnsi"/>
              </w:rPr>
            </w:pPr>
            <w:r>
              <w:rPr>
                <w:rFonts w:asciiTheme="minorHAnsi" w:hAnsiTheme="minorHAnsi" w:cstheme="minorHAnsi"/>
              </w:rPr>
              <w:t>Σταθερό:</w:t>
            </w:r>
          </w:p>
        </w:tc>
      </w:tr>
      <w:tr w:rsidR="00F14100" w14:paraId="5C0EFE26" w14:textId="77777777"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000BB442" w14:textId="77777777" w:rsidR="00F14100" w:rsidRDefault="00F14100" w:rsidP="00A859C1">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14100" w14:paraId="0EAF90A8" w14:textId="77777777"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638DE28" w14:textId="77777777" w:rsidR="00F14100" w:rsidRDefault="00F14100" w:rsidP="00A859C1">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14100" w14:paraId="7B5E5CEE"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04D34A2" w14:textId="77777777" w:rsidR="00F14100" w:rsidRDefault="00F14100" w:rsidP="00A859C1">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CE8D5C9" w14:textId="77777777" w:rsidR="00F14100" w:rsidRDefault="00F14100" w:rsidP="00A859C1">
            <w:pPr>
              <w:spacing w:before="120"/>
              <w:rPr>
                <w:rFonts w:asciiTheme="minorHAnsi" w:hAnsiTheme="minorHAnsi" w:cstheme="minorHAnsi"/>
              </w:rPr>
            </w:pPr>
            <w:r>
              <w:rPr>
                <w:rFonts w:asciiTheme="minorHAnsi" w:hAnsiTheme="minorHAnsi" w:cstheme="minorHAnsi"/>
              </w:rPr>
              <w:t>Τ.Κ. :</w:t>
            </w:r>
          </w:p>
        </w:tc>
      </w:tr>
      <w:tr w:rsidR="00F14100" w14:paraId="1198002B"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E2007AD" w14:textId="77777777" w:rsidR="00F14100" w:rsidRDefault="00F14100" w:rsidP="00A859C1">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5DD3635E" w14:textId="77777777" w:rsidR="00F14100" w:rsidRDefault="00F14100" w:rsidP="00A859C1">
            <w:pPr>
              <w:spacing w:before="120"/>
              <w:rPr>
                <w:rFonts w:asciiTheme="minorHAnsi" w:hAnsiTheme="minorHAnsi" w:cstheme="minorHAnsi"/>
              </w:rPr>
            </w:pPr>
            <w:r>
              <w:rPr>
                <w:rFonts w:asciiTheme="minorHAnsi" w:hAnsiTheme="minorHAnsi" w:cstheme="minorHAnsi"/>
              </w:rPr>
              <w:t>Περιφερειακή Ενότητα (νομός):</w:t>
            </w:r>
          </w:p>
        </w:tc>
      </w:tr>
      <w:tr w:rsidR="00F14100" w14:paraId="4FCFADC8" w14:textId="77777777" w:rsidTr="00A859C1">
        <w:trPr>
          <w:trHeight w:val="567"/>
        </w:trPr>
        <w:tc>
          <w:tcPr>
            <w:tcW w:w="5000" w:type="pct"/>
            <w:gridSpan w:val="18"/>
            <w:tcBorders>
              <w:top w:val="nil"/>
              <w:left w:val="single" w:sz="4" w:space="0" w:color="auto"/>
              <w:bottom w:val="nil"/>
              <w:right w:val="single" w:sz="4" w:space="0" w:color="auto"/>
            </w:tcBorders>
            <w:vAlign w:val="center"/>
            <w:hideMark/>
          </w:tcPr>
          <w:p w14:paraId="0F4B1E22" w14:textId="77777777" w:rsidR="00F14100" w:rsidRDefault="00F14100" w:rsidP="00A859C1">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14100" w14:paraId="78063AB8" w14:textId="77777777" w:rsidTr="00A859C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6D4AAAAB" w14:textId="77777777" w:rsidR="00F14100" w:rsidRDefault="00F14100" w:rsidP="00A859C1">
            <w:pPr>
              <w:jc w:val="center"/>
              <w:rPr>
                <w:rFonts w:asciiTheme="minorHAnsi" w:hAnsiTheme="minorHAnsi" w:cstheme="minorHAnsi"/>
              </w:rPr>
            </w:pPr>
            <w:r>
              <w:rPr>
                <w:rFonts w:asciiTheme="minorHAnsi" w:hAnsiTheme="minorHAnsi" w:cstheme="minorHAnsi"/>
              </w:rPr>
              <w:t>Αριθμός παιδιών</w:t>
            </w:r>
          </w:p>
          <w:p w14:paraId="64825A3B" w14:textId="77777777" w:rsidR="00F14100" w:rsidRDefault="00F14100" w:rsidP="00A859C1">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77CC69DD" w14:textId="77777777" w:rsidR="00F14100" w:rsidRDefault="00F14100" w:rsidP="00A859C1">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14100" w14:paraId="552D04DF" w14:textId="77777777"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07935D" w14:textId="77777777"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17AD2DA1" w14:textId="77777777" w:rsidR="00F14100" w:rsidRDefault="00F14100" w:rsidP="00A859C1">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69BC40F8" w14:textId="77777777" w:rsidR="00F14100" w:rsidRDefault="00F14100" w:rsidP="00A859C1">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76154EDF" w14:textId="77777777" w:rsidR="00F14100" w:rsidRDefault="00F14100" w:rsidP="00A859C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2A7FA69E" w14:textId="77777777" w:rsidR="00F14100" w:rsidRDefault="00F14100" w:rsidP="00A859C1">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7E27BA8F" w14:textId="77777777" w:rsidR="00F14100" w:rsidRDefault="00F14100" w:rsidP="00A859C1">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14100" w14:paraId="7E7E9845" w14:textId="77777777"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20C1D8" w14:textId="77777777"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2B94558" w14:textId="77777777" w:rsidR="00F14100" w:rsidRDefault="00F14100" w:rsidP="00A859C1">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8A644EB" w14:textId="77777777" w:rsidR="00F14100" w:rsidRDefault="00F14100" w:rsidP="00A859C1">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2DAEC044" w14:textId="77777777" w:rsidR="00F14100" w:rsidRDefault="00F14100" w:rsidP="00A859C1">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2412C2D4" w14:textId="77777777" w:rsidR="00F14100" w:rsidRDefault="00F14100" w:rsidP="00A859C1">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7EC8F57C" w14:textId="77777777" w:rsidR="00F14100" w:rsidRDefault="00F14100" w:rsidP="00A859C1">
            <w:pPr>
              <w:rPr>
                <w:rFonts w:asciiTheme="minorHAnsi" w:hAnsiTheme="minorHAnsi" w:cstheme="minorHAnsi"/>
              </w:rPr>
            </w:pPr>
          </w:p>
        </w:tc>
      </w:tr>
      <w:tr w:rsidR="00F14100" w14:paraId="1758AFFE" w14:textId="77777777" w:rsidTr="00A859C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59A48394" w14:textId="77777777" w:rsidR="00F14100" w:rsidRDefault="00F14100" w:rsidP="00A859C1">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2"/>
        <w:gridCol w:w="532"/>
        <w:gridCol w:w="82"/>
        <w:gridCol w:w="286"/>
        <w:gridCol w:w="285"/>
        <w:gridCol w:w="77"/>
        <w:gridCol w:w="147"/>
        <w:gridCol w:w="216"/>
        <w:gridCol w:w="69"/>
        <w:gridCol w:w="293"/>
        <w:gridCol w:w="285"/>
        <w:gridCol w:w="77"/>
        <w:gridCol w:w="208"/>
        <w:gridCol w:w="155"/>
        <w:gridCol w:w="69"/>
        <w:gridCol w:w="285"/>
        <w:gridCol w:w="8"/>
        <w:gridCol w:w="278"/>
        <w:gridCol w:w="85"/>
        <w:gridCol w:w="200"/>
        <w:gridCol w:w="163"/>
        <w:gridCol w:w="123"/>
        <w:gridCol w:w="139"/>
        <w:gridCol w:w="85"/>
        <w:gridCol w:w="285"/>
        <w:gridCol w:w="285"/>
        <w:gridCol w:w="285"/>
        <w:gridCol w:w="129"/>
        <w:gridCol w:w="157"/>
        <w:gridCol w:w="202"/>
        <w:gridCol w:w="22"/>
        <w:gridCol w:w="285"/>
        <w:gridCol w:w="52"/>
        <w:gridCol w:w="234"/>
        <w:gridCol w:w="125"/>
        <w:gridCol w:w="161"/>
        <w:gridCol w:w="198"/>
        <w:gridCol w:w="87"/>
        <w:gridCol w:w="224"/>
        <w:gridCol w:w="48"/>
        <w:gridCol w:w="238"/>
        <w:gridCol w:w="121"/>
        <w:gridCol w:w="165"/>
        <w:gridCol w:w="194"/>
        <w:gridCol w:w="93"/>
        <w:gridCol w:w="266"/>
        <w:gridCol w:w="22"/>
        <w:gridCol w:w="224"/>
        <w:gridCol w:w="113"/>
        <w:gridCol w:w="174"/>
        <w:gridCol w:w="184"/>
        <w:gridCol w:w="103"/>
        <w:gridCol w:w="258"/>
      </w:tblGrid>
      <w:tr w:rsidR="00F14100" w14:paraId="700D8F27" w14:textId="77777777" w:rsidTr="00A859C1">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06453FA" w14:textId="77777777" w:rsidR="00F14100" w:rsidRDefault="00F14100" w:rsidP="00A859C1">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63F67A34"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1BB1BAC"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2155DA"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53E740CC"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9ADB036"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74E0592" w14:textId="77777777" w:rsidR="00F14100" w:rsidRDefault="00F14100" w:rsidP="00A859C1">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173898D8"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714C5209"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7F40C9F" w14:textId="77777777" w:rsidR="00F14100" w:rsidRDefault="00F14100" w:rsidP="00A859C1">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0894F23A" w14:textId="77777777" w:rsidR="00F14100" w:rsidRDefault="00F14100" w:rsidP="00A859C1">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551D52F7" w14:textId="77777777" w:rsidR="00F14100" w:rsidRDefault="00F14100" w:rsidP="00A859C1">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6104BAE6"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D82FC59"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517A04B"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266D65C4"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DE5E83E"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80B7CC7"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BBE8123"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66CE0F4"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69FE9DD2" w14:textId="77777777"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67F96F6E" w14:textId="77777777"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6734CF9C" w14:textId="77777777" w:rsidR="00F14100" w:rsidRDefault="00F14100" w:rsidP="00A859C1">
            <w:pPr>
              <w:rPr>
                <w:rFonts w:asciiTheme="minorHAnsi" w:hAnsiTheme="minorHAnsi" w:cstheme="minorHAnsi"/>
                <w:b/>
              </w:rPr>
            </w:pPr>
          </w:p>
        </w:tc>
      </w:tr>
      <w:tr w:rsidR="00F14100" w14:paraId="045CBEBF" w14:textId="77777777" w:rsidTr="00A859C1">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5339B232" w14:textId="77777777" w:rsidR="00F14100" w:rsidRDefault="00F14100" w:rsidP="00A859C1">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6775F8B6" w14:textId="77777777" w:rsidR="00F14100" w:rsidRDefault="00F14100" w:rsidP="00A859C1">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33D34213"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A9A9237"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E8347A"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3206C2"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B3A2388"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6071F730"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F24E407"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4C9020"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541DC37"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AA9F37C"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4EEBD28"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5DB6A97" w14:textId="77777777" w:rsidR="00F14100" w:rsidRDefault="00F14100" w:rsidP="00A859C1">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D95127F"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5AF384DA"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B3C7CA1"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6A8619BB"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9614B1"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9A4AA82"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D2E1FC2"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D8529D9"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8A3318A"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B04E74" w14:textId="77777777"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01BE9162"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6DC1CE5"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54D2AD3" w14:textId="77777777"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C70C2E0" w14:textId="77777777"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CF0DAF3" w14:textId="77777777"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F0C725F" w14:textId="77777777"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B8C750A" w14:textId="77777777"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672C1E5" w14:textId="77777777" w:rsidR="00F14100" w:rsidRDefault="00F14100" w:rsidP="00A859C1">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3B85500C" w14:textId="77777777" w:rsidR="00F14100" w:rsidRDefault="00F14100" w:rsidP="00A859C1">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76"/>
        <w:gridCol w:w="1790"/>
        <w:gridCol w:w="1703"/>
        <w:gridCol w:w="276"/>
        <w:gridCol w:w="1047"/>
        <w:gridCol w:w="117"/>
        <w:gridCol w:w="2452"/>
      </w:tblGrid>
      <w:tr w:rsidR="00F14100" w14:paraId="18D65B46"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750E4574" w14:textId="77777777" w:rsidR="00F14100" w:rsidRDefault="00F14100" w:rsidP="00A859C1">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3F8B6974" w14:textId="77777777" w:rsidR="00F14100" w:rsidRDefault="00F14100" w:rsidP="00A859C1">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25959C9" w14:textId="77777777" w:rsidR="00F14100" w:rsidRDefault="00F14100" w:rsidP="00A859C1">
            <w:pPr>
              <w:jc w:val="center"/>
              <w:rPr>
                <w:rFonts w:asciiTheme="minorHAnsi" w:hAnsiTheme="minorHAnsi" w:cstheme="minorHAnsi"/>
              </w:rPr>
            </w:pPr>
            <w:r>
              <w:rPr>
                <w:rFonts w:asciiTheme="minorHAnsi" w:hAnsiTheme="minorHAnsi" w:cstheme="minorHAnsi"/>
              </w:rPr>
              <w:t>Υπηρεσία ΟΑΕΔ</w:t>
            </w:r>
          </w:p>
        </w:tc>
      </w:tr>
      <w:tr w:rsidR="00F14100" w14:paraId="0C93FA5C"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72784B71" w14:textId="77777777" w:rsidR="00F14100" w:rsidRDefault="00F14100" w:rsidP="00A859C1">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0BF3250A" w14:textId="77777777"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09E0B532" w14:textId="77777777" w:rsidR="00F14100" w:rsidRDefault="00F14100" w:rsidP="00A859C1">
            <w:pPr>
              <w:rPr>
                <w:rFonts w:asciiTheme="minorHAnsi" w:hAnsiTheme="minorHAnsi" w:cstheme="minorHAnsi"/>
              </w:rPr>
            </w:pPr>
          </w:p>
        </w:tc>
      </w:tr>
      <w:tr w:rsidR="00F14100" w14:paraId="1CF40999"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23F861EE" w14:textId="77777777" w:rsidR="00F14100" w:rsidRDefault="00F14100" w:rsidP="00A859C1">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0AD1BE62" w14:textId="77777777"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B815DB1" w14:textId="77777777" w:rsidR="00F14100" w:rsidRDefault="00F14100" w:rsidP="00A859C1">
            <w:pPr>
              <w:rPr>
                <w:rFonts w:asciiTheme="minorHAnsi" w:hAnsiTheme="minorHAnsi" w:cstheme="minorHAnsi"/>
              </w:rPr>
            </w:pPr>
          </w:p>
        </w:tc>
      </w:tr>
      <w:tr w:rsidR="00F14100" w:rsidRPr="00C3135B" w14:paraId="303532BE"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920F232"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FF84A2B" w14:textId="77777777" w:rsidR="00F14100" w:rsidRPr="00C3135B"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534243F0" w14:textId="77777777" w:rsidR="00F14100" w:rsidRPr="00C3135B" w:rsidRDefault="00F14100" w:rsidP="00A859C1">
            <w:pPr>
              <w:rPr>
                <w:rFonts w:asciiTheme="minorHAnsi" w:hAnsiTheme="minorHAnsi" w:cstheme="minorHAnsi"/>
              </w:rPr>
            </w:pPr>
          </w:p>
        </w:tc>
      </w:tr>
      <w:tr w:rsidR="00F14100" w:rsidRPr="00C3135B" w14:paraId="77E248BB" w14:textId="77777777" w:rsidTr="00A859C1">
        <w:tc>
          <w:tcPr>
            <w:tcW w:w="5000" w:type="pct"/>
            <w:gridSpan w:val="8"/>
            <w:tcBorders>
              <w:top w:val="single" w:sz="4" w:space="0" w:color="auto"/>
              <w:left w:val="single" w:sz="4" w:space="0" w:color="auto"/>
              <w:bottom w:val="single" w:sz="4" w:space="0" w:color="auto"/>
              <w:right w:val="single" w:sz="4" w:space="0" w:color="auto"/>
            </w:tcBorders>
            <w:hideMark/>
          </w:tcPr>
          <w:p w14:paraId="03E873BA" w14:textId="77777777" w:rsidR="00F14100" w:rsidRPr="00C3135B" w:rsidRDefault="00F14100" w:rsidP="00814BE1">
            <w:pPr>
              <w:numPr>
                <w:ilvl w:val="0"/>
                <w:numId w:val="44"/>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14:paraId="07AC4BBD" w14:textId="77777777" w:rsidR="00F14100" w:rsidRPr="00C3135B" w:rsidRDefault="00F14100" w:rsidP="00814BE1">
            <w:pPr>
              <w:numPr>
                <w:ilvl w:val="0"/>
                <w:numId w:val="44"/>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14100" w:rsidRPr="00C3135B" w14:paraId="4C5743F4" w14:textId="77777777" w:rsidTr="00A859C1">
        <w:tc>
          <w:tcPr>
            <w:tcW w:w="833" w:type="pct"/>
            <w:tcBorders>
              <w:top w:val="single" w:sz="4" w:space="0" w:color="auto"/>
              <w:left w:val="single" w:sz="4" w:space="0" w:color="auto"/>
              <w:bottom w:val="single" w:sz="4" w:space="0" w:color="auto"/>
              <w:right w:val="single" w:sz="4" w:space="0" w:color="auto"/>
            </w:tcBorders>
            <w:vAlign w:val="center"/>
            <w:hideMark/>
          </w:tcPr>
          <w:p w14:paraId="3F0D1B2E"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74D88741"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31C9B6C2" w14:textId="77777777" w:rsidR="00F14100" w:rsidRPr="00C3135B" w:rsidRDefault="00F14100" w:rsidP="00A859C1">
            <w:pPr>
              <w:jc w:val="center"/>
              <w:rPr>
                <w:rFonts w:asciiTheme="minorHAnsi" w:hAnsiTheme="minorHAnsi" w:cstheme="minorHAnsi"/>
              </w:rPr>
            </w:pPr>
            <w:proofErr w:type="spellStart"/>
            <w:r w:rsidRPr="00C3135B">
              <w:rPr>
                <w:rFonts w:asciiTheme="minorHAnsi" w:hAnsiTheme="minorHAnsi" w:cstheme="minorHAnsi"/>
              </w:rPr>
              <w:t>Αρ</w:t>
            </w:r>
            <w:proofErr w:type="spellEnd"/>
            <w:r w:rsidRPr="00C3135B">
              <w:rPr>
                <w:rFonts w:asciiTheme="minorHAnsi" w:hAnsiTheme="minorHAnsi" w:cstheme="minorHAnsi"/>
              </w:rPr>
              <w:t>. Μητρώου</w:t>
            </w:r>
          </w:p>
          <w:p w14:paraId="22750AEB"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7F30960F"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Παλιός ή Νέος Ασφαλισμένος</w:t>
            </w:r>
          </w:p>
          <w:p w14:paraId="05F9C29A"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59AB38E1"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Με 5/</w:t>
            </w:r>
            <w:proofErr w:type="spellStart"/>
            <w:r w:rsidRPr="00C3135B">
              <w:rPr>
                <w:rFonts w:asciiTheme="minorHAnsi" w:hAnsiTheme="minorHAnsi" w:cstheme="minorHAnsi"/>
              </w:rPr>
              <w:t>ετια</w:t>
            </w:r>
            <w:proofErr w:type="spellEnd"/>
            <w:r w:rsidRPr="00C3135B">
              <w:rPr>
                <w:rFonts w:asciiTheme="minorHAnsi" w:hAnsiTheme="minorHAnsi" w:cstheme="minorHAnsi"/>
              </w:rPr>
              <w:t xml:space="preserve"> </w:t>
            </w:r>
          </w:p>
          <w:p w14:paraId="18B1ECA7"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7CD07F22"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14:paraId="65AA2B98" w14:textId="77777777" w:rsidR="00F14100" w:rsidRPr="00C3135B" w:rsidRDefault="00F14100" w:rsidP="00A859C1">
            <w:pPr>
              <w:jc w:val="center"/>
              <w:rPr>
                <w:rFonts w:asciiTheme="minorHAnsi" w:hAnsiTheme="minorHAnsi" w:cstheme="minorHAnsi"/>
              </w:rPr>
            </w:pPr>
            <w:r w:rsidRPr="00C3135B">
              <w:rPr>
                <w:rFonts w:asciiTheme="minorHAnsi" w:hAnsiTheme="minorHAnsi" w:cstheme="minorHAnsi"/>
              </w:rPr>
              <w:t>( για το ΤΣΜΕΔΕ)</w:t>
            </w:r>
          </w:p>
        </w:tc>
      </w:tr>
      <w:tr w:rsidR="00F14100" w:rsidRPr="00C3135B" w14:paraId="378C2FA3"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4AD6CA65"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2D1F6DF8" w14:textId="77777777" w:rsidR="00F14100" w:rsidRPr="00C3135B"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9CA7E70" w14:textId="77777777" w:rsidR="00F14100" w:rsidRPr="00C3135B"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8616321" w14:textId="77777777" w:rsidR="00F14100" w:rsidRPr="00C3135B"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2B24DE07" w14:textId="77777777"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06681BE" w14:textId="77777777" w:rsidR="00F14100" w:rsidRPr="00C3135B" w:rsidRDefault="00F14100" w:rsidP="00A859C1">
            <w:pPr>
              <w:rPr>
                <w:rFonts w:asciiTheme="minorHAnsi" w:hAnsiTheme="minorHAnsi" w:cstheme="minorHAnsi"/>
              </w:rPr>
            </w:pPr>
          </w:p>
        </w:tc>
      </w:tr>
      <w:tr w:rsidR="00F14100" w:rsidRPr="00C3135B" w14:paraId="1D8926A3"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180C6359"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2E4C0CB9" w14:textId="77777777" w:rsidR="00F14100" w:rsidRPr="00C3135B"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690E24F" w14:textId="77777777" w:rsidR="00F14100" w:rsidRPr="00C3135B"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F46C704" w14:textId="77777777" w:rsidR="00F14100" w:rsidRPr="00C3135B"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94DC7E3" w14:textId="77777777"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7FA0471" w14:textId="77777777" w:rsidR="00F14100" w:rsidRPr="00C3135B" w:rsidRDefault="00F14100" w:rsidP="00A859C1">
            <w:pPr>
              <w:rPr>
                <w:rFonts w:asciiTheme="minorHAnsi" w:hAnsiTheme="minorHAnsi" w:cstheme="minorHAnsi"/>
              </w:rPr>
            </w:pPr>
          </w:p>
        </w:tc>
      </w:tr>
      <w:tr w:rsidR="00F14100" w:rsidRPr="00C3135B" w14:paraId="00CCE9F4"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319C0EE9"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AF4D65D" w14:textId="77777777" w:rsidR="00F14100" w:rsidRPr="00C3135B"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DD07FD5" w14:textId="77777777" w:rsidR="00F14100" w:rsidRPr="00C3135B"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2C4E43F" w14:textId="77777777" w:rsidR="00F14100" w:rsidRPr="00C3135B"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67524DF" w14:textId="77777777"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7144CA4" w14:textId="77777777" w:rsidR="00F14100" w:rsidRPr="00C3135B" w:rsidRDefault="00F14100" w:rsidP="00A859C1">
            <w:pPr>
              <w:rPr>
                <w:rFonts w:asciiTheme="minorHAnsi" w:hAnsiTheme="minorHAnsi" w:cstheme="minorHAnsi"/>
              </w:rPr>
            </w:pPr>
          </w:p>
        </w:tc>
      </w:tr>
      <w:tr w:rsidR="00F14100" w:rsidRPr="00C3135B" w14:paraId="5992FBEF"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5037D5DC"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091436D0" w14:textId="77777777" w:rsidR="00F14100" w:rsidRPr="00C3135B"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78778FD" w14:textId="77777777" w:rsidR="00F14100" w:rsidRPr="00C3135B"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339814A" w14:textId="77777777" w:rsidR="00F14100" w:rsidRPr="00C3135B"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021C5A1" w14:textId="77777777"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AA791DA" w14:textId="77777777" w:rsidR="00F14100" w:rsidRPr="00C3135B" w:rsidRDefault="00F14100" w:rsidP="00A859C1">
            <w:pPr>
              <w:rPr>
                <w:rFonts w:asciiTheme="minorHAnsi" w:hAnsiTheme="minorHAnsi" w:cstheme="minorHAnsi"/>
              </w:rPr>
            </w:pPr>
          </w:p>
        </w:tc>
      </w:tr>
      <w:tr w:rsidR="00F14100" w:rsidRPr="00C3135B" w14:paraId="45EC07F7"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76D7F250" w14:textId="77777777" w:rsidR="00F14100" w:rsidRPr="00C3135B" w:rsidRDefault="00F14100" w:rsidP="00A859C1">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5577D5E1" w14:textId="77777777" w:rsidR="00F14100" w:rsidRPr="00C3135B"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1550B73" w14:textId="77777777" w:rsidR="00F14100" w:rsidRPr="00C3135B"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6A53E80" w14:textId="77777777" w:rsidR="00F14100" w:rsidRPr="00C3135B"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C5B9AED" w14:textId="77777777" w:rsidR="00F14100" w:rsidRPr="00C3135B"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1535B8E" w14:textId="77777777" w:rsidR="00F14100" w:rsidRPr="00C3135B" w:rsidRDefault="00F14100" w:rsidP="00A859C1">
            <w:pPr>
              <w:rPr>
                <w:rFonts w:asciiTheme="minorHAnsi" w:hAnsiTheme="minorHAnsi" w:cstheme="minorHAnsi"/>
              </w:rPr>
            </w:pPr>
          </w:p>
        </w:tc>
      </w:tr>
    </w:tbl>
    <w:p w14:paraId="0AFA5D1C" w14:textId="77777777" w:rsidR="00F14100" w:rsidRPr="00C3135B" w:rsidRDefault="00F14100" w:rsidP="00F14100">
      <w:pPr>
        <w:rPr>
          <w:rFonts w:asciiTheme="minorHAnsi" w:hAnsiTheme="minorHAnsi" w:cstheme="minorHAnsi"/>
        </w:rPr>
      </w:pPr>
    </w:p>
    <w:tbl>
      <w:tblPr>
        <w:tblW w:w="0" w:type="auto"/>
        <w:tblLook w:val="04A0" w:firstRow="1" w:lastRow="0" w:firstColumn="1" w:lastColumn="0" w:noHBand="0" w:noVBand="1"/>
      </w:tblPr>
      <w:tblGrid>
        <w:gridCol w:w="5784"/>
        <w:gridCol w:w="4139"/>
      </w:tblGrid>
      <w:tr w:rsidR="00F14100" w:rsidRPr="00C3135B" w14:paraId="6BF5B46F" w14:textId="77777777" w:rsidTr="00A859C1">
        <w:tc>
          <w:tcPr>
            <w:tcW w:w="6487" w:type="dxa"/>
          </w:tcPr>
          <w:p w14:paraId="41D2AE7F" w14:textId="77777777" w:rsidR="00F14100" w:rsidRPr="00C3135B" w:rsidRDefault="00F14100" w:rsidP="00A859C1">
            <w:pPr>
              <w:rPr>
                <w:rFonts w:asciiTheme="minorHAnsi" w:hAnsiTheme="minorHAnsi" w:cstheme="minorHAnsi"/>
              </w:rPr>
            </w:pPr>
          </w:p>
        </w:tc>
        <w:tc>
          <w:tcPr>
            <w:tcW w:w="4502" w:type="dxa"/>
            <w:vAlign w:val="bottom"/>
            <w:hideMark/>
          </w:tcPr>
          <w:p w14:paraId="4A7D283C" w14:textId="77777777" w:rsidR="00F14100" w:rsidRPr="00C3135B" w:rsidRDefault="00F14100" w:rsidP="00A859C1">
            <w:pPr>
              <w:spacing w:line="360" w:lineRule="auto"/>
              <w:jc w:val="center"/>
              <w:rPr>
                <w:rFonts w:asciiTheme="minorHAnsi" w:hAnsiTheme="minorHAnsi" w:cstheme="minorHAnsi"/>
              </w:rPr>
            </w:pPr>
            <w:r w:rsidRPr="00C3135B">
              <w:rPr>
                <w:rFonts w:asciiTheme="minorHAnsi" w:hAnsiTheme="minorHAnsi" w:cstheme="minorHAnsi"/>
              </w:rPr>
              <w:t>…../……/……..</w:t>
            </w:r>
          </w:p>
          <w:p w14:paraId="3E7D676E" w14:textId="77777777" w:rsidR="00F14100" w:rsidRPr="00C3135B" w:rsidRDefault="00F14100" w:rsidP="00A859C1">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bookmarkStart w:id="10" w:name="_GoBack"/>
        <w:bookmarkEnd w:id="10"/>
      </w:tr>
    </w:tbl>
    <w:p w14:paraId="4C17FF7C" w14:textId="1EF2C824" w:rsidR="00F14100" w:rsidRPr="00A2066B" w:rsidRDefault="00F14100" w:rsidP="00F14100">
      <w:pPr>
        <w:shd w:val="clear" w:color="auto" w:fill="FFFFFF"/>
        <w:jc w:val="both"/>
        <w:rPr>
          <w:rFonts w:asciiTheme="minorHAnsi" w:hAnsiTheme="minorHAnsi" w:cs="Calibri"/>
          <w:b/>
          <w:bCs/>
          <w:sz w:val="22"/>
          <w:szCs w:val="22"/>
        </w:rPr>
      </w:pPr>
      <w:r w:rsidRPr="00C3135B">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p>
    <w:bookmarkEnd w:id="3"/>
    <w:bookmarkEnd w:id="4"/>
    <w:bookmarkEnd w:id="5"/>
    <w:bookmarkEnd w:id="6"/>
    <w:bookmarkEnd w:id="7"/>
    <w:bookmarkEnd w:id="8"/>
    <w:bookmarkEnd w:id="9"/>
    <w:sectPr w:rsidR="00F14100" w:rsidRPr="00A2066B" w:rsidSect="00E16761">
      <w:footerReference w:type="even" r:id="rId8"/>
      <w:footerReference w:type="default" r:id="rId9"/>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42F8" w14:textId="77777777" w:rsidR="0027608B" w:rsidRDefault="0027608B">
      <w:r>
        <w:separator/>
      </w:r>
    </w:p>
  </w:endnote>
  <w:endnote w:type="continuationSeparator" w:id="0">
    <w:p w14:paraId="180E89BC" w14:textId="77777777" w:rsidR="0027608B" w:rsidRDefault="0027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A23F" w14:textId="77777777" w:rsidR="0027608B" w:rsidRDefault="0027608B"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27608B" w:rsidRDefault="0027608B"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FE7C" w14:textId="2FDB5B3D" w:rsidR="002A4550" w:rsidRDefault="002A4550">
    <w:pPr>
      <w:pStyle w:val="a5"/>
    </w:pPr>
    <w:r>
      <w:rPr>
        <w:noProof/>
      </w:rPr>
      <w:drawing>
        <wp:inline distT="0" distB="0" distL="0" distR="0" wp14:anchorId="26519250" wp14:editId="2266C328">
          <wp:extent cx="6121400" cy="501650"/>
          <wp:effectExtent l="0" t="0" r="0" b="0"/>
          <wp:docPr id="2" name="Εικόνα 2" descr="Δυτική Ελλάδα_ΕΣΠΑ 2021-2027_logo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υτική Ελλάδα_ΕΣΠΑ 2021-2027_logo_με ΥΠΑΙΘ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501650"/>
                  </a:xfrm>
                  <a:prstGeom prst="rect">
                    <a:avLst/>
                  </a:prstGeom>
                  <a:noFill/>
                  <a:ln>
                    <a:noFill/>
                  </a:ln>
                </pic:spPr>
              </pic:pic>
            </a:graphicData>
          </a:graphic>
        </wp:inline>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E4EA" w14:textId="77777777" w:rsidR="0027608B" w:rsidRDefault="0027608B">
      <w:r>
        <w:separator/>
      </w:r>
    </w:p>
  </w:footnote>
  <w:footnote w:type="continuationSeparator" w:id="0">
    <w:p w14:paraId="0B10521B" w14:textId="77777777" w:rsidR="0027608B" w:rsidRDefault="0027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0C94C7E"/>
    <w:multiLevelType w:val="multilevel"/>
    <w:tmpl w:val="BF36365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1B230DD"/>
    <w:multiLevelType w:val="hybridMultilevel"/>
    <w:tmpl w:val="F4DEAE16"/>
    <w:lvl w:ilvl="0" w:tplc="60F63C12">
      <w:start w:val="1"/>
      <w:numFmt w:val="decimal"/>
      <w:lvlText w:val="%1."/>
      <w:lvlJc w:val="left"/>
      <w:pPr>
        <w:tabs>
          <w:tab w:val="num" w:pos="360"/>
        </w:tabs>
        <w:ind w:left="360" w:hanging="360"/>
      </w:pPr>
      <w:rPr>
        <w:rFonts w:hint="default"/>
        <w:b w:val="0"/>
        <w:i w:val="0"/>
        <w:spacing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4966129"/>
    <w:multiLevelType w:val="hybridMultilevel"/>
    <w:tmpl w:val="F3327B1E"/>
    <w:lvl w:ilvl="0" w:tplc="31EA46A0">
      <w:start w:val="1"/>
      <w:numFmt w:val="decimal"/>
      <w:lvlText w:val="%1."/>
      <w:lvlJc w:val="left"/>
      <w:pPr>
        <w:tabs>
          <w:tab w:val="num" w:pos="360"/>
        </w:tabs>
        <w:ind w:left="360" w:hanging="360"/>
      </w:pPr>
      <w:rPr>
        <w:rFonts w:hint="default"/>
        <w:i w:val="0"/>
        <w:color w:val="auto"/>
      </w:rPr>
    </w:lvl>
    <w:lvl w:ilvl="1" w:tplc="FCF00B7E">
      <w:start w:val="1"/>
      <w:numFmt w:val="lowerLetter"/>
      <w:lvlText w:val="%2."/>
      <w:lvlJc w:val="left"/>
      <w:pPr>
        <w:tabs>
          <w:tab w:val="num" w:pos="1080"/>
        </w:tabs>
        <w:ind w:left="1080" w:hanging="360"/>
      </w:pPr>
    </w:lvl>
    <w:lvl w:ilvl="2" w:tplc="3EF46C82">
      <w:start w:val="1"/>
      <w:numFmt w:val="lowerRoman"/>
      <w:lvlText w:val="%3."/>
      <w:lvlJc w:val="right"/>
      <w:pPr>
        <w:tabs>
          <w:tab w:val="num" w:pos="1800"/>
        </w:tabs>
        <w:ind w:left="1800" w:hanging="180"/>
      </w:pPr>
    </w:lvl>
    <w:lvl w:ilvl="3" w:tplc="3D487936">
      <w:start w:val="2"/>
      <w:numFmt w:val="decimal"/>
      <w:lvlText w:val="%4."/>
      <w:lvlJc w:val="left"/>
      <w:pPr>
        <w:tabs>
          <w:tab w:val="num" w:pos="2520"/>
        </w:tabs>
        <w:ind w:left="2520" w:hanging="360"/>
      </w:pPr>
      <w:rPr>
        <w:rFonts w:hint="default"/>
      </w:rPr>
    </w:lvl>
    <w:lvl w:ilvl="4" w:tplc="A0EE761E">
      <w:start w:val="1"/>
      <w:numFmt w:val="lowerLetter"/>
      <w:lvlText w:val="%5."/>
      <w:lvlJc w:val="left"/>
      <w:pPr>
        <w:tabs>
          <w:tab w:val="num" w:pos="3240"/>
        </w:tabs>
        <w:ind w:left="3240" w:hanging="360"/>
      </w:pPr>
    </w:lvl>
    <w:lvl w:ilvl="5" w:tplc="EE5A7F94" w:tentative="1">
      <w:start w:val="1"/>
      <w:numFmt w:val="lowerRoman"/>
      <w:lvlText w:val="%6."/>
      <w:lvlJc w:val="right"/>
      <w:pPr>
        <w:tabs>
          <w:tab w:val="num" w:pos="3960"/>
        </w:tabs>
        <w:ind w:left="3960" w:hanging="180"/>
      </w:pPr>
    </w:lvl>
    <w:lvl w:ilvl="6" w:tplc="EE3AC16A" w:tentative="1">
      <w:start w:val="1"/>
      <w:numFmt w:val="decimal"/>
      <w:lvlText w:val="%7."/>
      <w:lvlJc w:val="left"/>
      <w:pPr>
        <w:tabs>
          <w:tab w:val="num" w:pos="4680"/>
        </w:tabs>
        <w:ind w:left="4680" w:hanging="360"/>
      </w:pPr>
    </w:lvl>
    <w:lvl w:ilvl="7" w:tplc="7DB4DB48" w:tentative="1">
      <w:start w:val="1"/>
      <w:numFmt w:val="lowerLetter"/>
      <w:lvlText w:val="%8."/>
      <w:lvlJc w:val="left"/>
      <w:pPr>
        <w:tabs>
          <w:tab w:val="num" w:pos="5400"/>
        </w:tabs>
        <w:ind w:left="5400" w:hanging="360"/>
      </w:pPr>
    </w:lvl>
    <w:lvl w:ilvl="8" w:tplc="0BF65768" w:tentative="1">
      <w:start w:val="1"/>
      <w:numFmt w:val="lowerRoman"/>
      <w:lvlText w:val="%9."/>
      <w:lvlJc w:val="right"/>
      <w:pPr>
        <w:tabs>
          <w:tab w:val="num" w:pos="6120"/>
        </w:tabs>
        <w:ind w:left="6120" w:hanging="180"/>
      </w:pPr>
    </w:lvl>
  </w:abstractNum>
  <w:abstractNum w:abstractNumId="14"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9120B36"/>
    <w:multiLevelType w:val="multilevel"/>
    <w:tmpl w:val="727090E4"/>
    <w:lvl w:ilvl="0">
      <w:start w:val="1"/>
      <w:numFmt w:val="decimal"/>
      <w:lvlText w:val="5.%1."/>
      <w:lvlJc w:val="left"/>
      <w:pPr>
        <w:ind w:left="720" w:hanging="360"/>
      </w:pPr>
      <w:rPr>
        <w:rFonts w:hint="default"/>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0" w15:restartNumberingAfterBreak="0">
    <w:nsid w:val="1A84705D"/>
    <w:multiLevelType w:val="multilevel"/>
    <w:tmpl w:val="8EF4D26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24EC3724"/>
    <w:multiLevelType w:val="hybridMultilevel"/>
    <w:tmpl w:val="2FF8AA9C"/>
    <w:lvl w:ilvl="0" w:tplc="A81A65D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7" w15:restartNumberingAfterBreak="0">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6F36788"/>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3" w15:restartNumberingAfterBreak="0">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4"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7" w15:restartNumberingAfterBreak="0">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8" w15:restartNumberingAfterBreak="0">
    <w:nsid w:val="3EBA1AEF"/>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9"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46655D72"/>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15:restartNumberingAfterBreak="0">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8"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9" w15:restartNumberingAfterBreak="0">
    <w:nsid w:val="528E5268"/>
    <w:multiLevelType w:val="hybridMultilevel"/>
    <w:tmpl w:val="5B2E8DF4"/>
    <w:lvl w:ilvl="0" w:tplc="EDD24E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52"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9EC6922"/>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4" w15:restartNumberingAfterBreak="0">
    <w:nsid w:val="68C7727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5" w15:restartNumberingAfterBreak="0">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6" w15:restartNumberingAfterBreak="0">
    <w:nsid w:val="6B4930BD"/>
    <w:multiLevelType w:val="hybridMultilevel"/>
    <w:tmpl w:val="1BC236F6"/>
    <w:lvl w:ilvl="0" w:tplc="6BD89E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15:restartNumberingAfterBreak="0">
    <w:nsid w:val="6C705DE4"/>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2"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73"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8801658"/>
    <w:multiLevelType w:val="multilevel"/>
    <w:tmpl w:val="727090E4"/>
    <w:lvl w:ilvl="0">
      <w:start w:val="1"/>
      <w:numFmt w:val="decimal"/>
      <w:lvlText w:val="5.%1."/>
      <w:lvlJc w:val="left"/>
      <w:pPr>
        <w:ind w:left="720" w:hanging="360"/>
      </w:pPr>
      <w:rPr>
        <w:rFonts w:hint="default"/>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27"/>
  </w:num>
  <w:num w:numId="2">
    <w:abstractNumId w:val="68"/>
  </w:num>
  <w:num w:numId="3">
    <w:abstractNumId w:val="22"/>
  </w:num>
  <w:num w:numId="4">
    <w:abstractNumId w:val="55"/>
  </w:num>
  <w:num w:numId="5">
    <w:abstractNumId w:val="23"/>
  </w:num>
  <w:num w:numId="6">
    <w:abstractNumId w:val="42"/>
  </w:num>
  <w:num w:numId="7">
    <w:abstractNumId w:val="77"/>
  </w:num>
  <w:num w:numId="8">
    <w:abstractNumId w:val="48"/>
  </w:num>
  <w:num w:numId="9">
    <w:abstractNumId w:val="37"/>
  </w:num>
  <w:num w:numId="10">
    <w:abstractNumId w:val="36"/>
  </w:num>
  <w:num w:numId="11">
    <w:abstractNumId w:val="19"/>
  </w:num>
  <w:num w:numId="12">
    <w:abstractNumId w:val="8"/>
  </w:num>
  <w:num w:numId="13">
    <w:abstractNumId w:val="30"/>
  </w:num>
  <w:num w:numId="14">
    <w:abstractNumId w:val="32"/>
  </w:num>
  <w:num w:numId="15">
    <w:abstractNumId w:val="24"/>
  </w:num>
  <w:num w:numId="16">
    <w:abstractNumId w:val="61"/>
  </w:num>
  <w:num w:numId="17">
    <w:abstractNumId w:val="5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5"/>
  </w:num>
  <w:num w:numId="22">
    <w:abstractNumId w:val="53"/>
  </w:num>
  <w:num w:numId="23">
    <w:abstractNumId w:val="26"/>
  </w:num>
  <w:num w:numId="24">
    <w:abstractNumId w:val="14"/>
  </w:num>
  <w:num w:numId="25">
    <w:abstractNumId w:val="50"/>
  </w:num>
  <w:num w:numId="26">
    <w:abstractNumId w:val="45"/>
  </w:num>
  <w:num w:numId="27">
    <w:abstractNumId w:val="59"/>
  </w:num>
  <w:num w:numId="28">
    <w:abstractNumId w:val="43"/>
  </w:num>
  <w:num w:numId="29">
    <w:abstractNumId w:val="62"/>
  </w:num>
  <w:num w:numId="30">
    <w:abstractNumId w:val="29"/>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6"/>
  </w:num>
  <w:num w:numId="34">
    <w:abstractNumId w:val="72"/>
  </w:num>
  <w:num w:numId="35">
    <w:abstractNumId w:val="39"/>
  </w:num>
  <w:num w:numId="36">
    <w:abstractNumId w:val="9"/>
  </w:num>
  <w:num w:numId="37">
    <w:abstractNumId w:val="67"/>
  </w:num>
  <w:num w:numId="38">
    <w:abstractNumId w:val="56"/>
  </w:num>
  <w:num w:numId="39">
    <w:abstractNumId w:val="21"/>
  </w:num>
  <w:num w:numId="40">
    <w:abstractNumId w:val="10"/>
  </w:num>
  <w:num w:numId="41">
    <w:abstractNumId w:val="70"/>
  </w:num>
  <w:num w:numId="42">
    <w:abstractNumId w:val="51"/>
  </w:num>
  <w:num w:numId="43">
    <w:abstractNumId w:val="75"/>
  </w:num>
  <w:num w:numId="44">
    <w:abstractNumId w:val="52"/>
  </w:num>
  <w:num w:numId="45">
    <w:abstractNumId w:val="47"/>
  </w:num>
  <w:num w:numId="46">
    <w:abstractNumId w:val="7"/>
  </w:num>
  <w:num w:numId="47">
    <w:abstractNumId w:val="66"/>
  </w:num>
  <w:num w:numId="48">
    <w:abstractNumId w:val="15"/>
  </w:num>
  <w:num w:numId="49">
    <w:abstractNumId w:val="28"/>
  </w:num>
  <w:num w:numId="50">
    <w:abstractNumId w:val="69"/>
  </w:num>
  <w:num w:numId="51">
    <w:abstractNumId w:val="38"/>
  </w:num>
  <w:num w:numId="52">
    <w:abstractNumId w:val="71"/>
  </w:num>
  <w:num w:numId="53">
    <w:abstractNumId w:val="60"/>
  </w:num>
  <w:num w:numId="54">
    <w:abstractNumId w:val="17"/>
  </w:num>
  <w:num w:numId="55">
    <w:abstractNumId w:val="73"/>
  </w:num>
  <w:num w:numId="56">
    <w:abstractNumId w:val="33"/>
  </w:num>
  <w:num w:numId="57">
    <w:abstractNumId w:val="64"/>
  </w:num>
  <w:num w:numId="58">
    <w:abstractNumId w:val="16"/>
  </w:num>
  <w:num w:numId="59">
    <w:abstractNumId w:val="34"/>
  </w:num>
  <w:num w:numId="60">
    <w:abstractNumId w:val="65"/>
  </w:num>
  <w:num w:numId="61">
    <w:abstractNumId w:val="41"/>
  </w:num>
  <w:num w:numId="62">
    <w:abstractNumId w:val="12"/>
  </w:num>
  <w:num w:numId="63">
    <w:abstractNumId w:val="18"/>
  </w:num>
  <w:num w:numId="64">
    <w:abstractNumId w:val="58"/>
  </w:num>
  <w:num w:numId="65">
    <w:abstractNumId w:val="54"/>
  </w:num>
  <w:num w:numId="66">
    <w:abstractNumId w:val="60"/>
    <w:lvlOverride w:ilvl="0">
      <w:lvl w:ilvl="0">
        <w:start w:val="1"/>
        <w:numFmt w:val="decimal"/>
        <w:lvlText w:val="5.%1."/>
        <w:lvlJc w:val="left"/>
        <w:pPr>
          <w:ind w:left="720" w:hanging="360"/>
        </w:pPr>
        <w:rPr>
          <w:rFonts w:hint="default"/>
        </w:rPr>
      </w:lvl>
    </w:lvlOverride>
    <w:lvlOverride w:ilvl="1">
      <w:lvl w:ilvl="1">
        <w:start w:val="1"/>
        <w:numFmt w:val="decimal"/>
        <w:lvlText w:val="5.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74"/>
  </w:num>
  <w:num w:numId="68">
    <w:abstractNumId w:val="13"/>
  </w:num>
  <w:num w:numId="69">
    <w:abstractNumId w:val="5"/>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76"/>
  </w:num>
  <w:num w:numId="73">
    <w:abstractNumId w:val="20"/>
  </w:num>
  <w:num w:numId="74">
    <w:abstractNumId w:val="44"/>
  </w:num>
  <w:num w:numId="75">
    <w:abstractNumId w:val="32"/>
    <w:lvlOverride w:ilvl="0">
      <w:startOverride w:val="1"/>
    </w:lvlOverride>
    <w:lvlOverride w:ilvl="1"/>
    <w:lvlOverride w:ilvl="2"/>
    <w:lvlOverride w:ilvl="3"/>
    <w:lvlOverride w:ilvl="4"/>
    <w:lvlOverride w:ilvl="5"/>
    <w:lvlOverride w:ilvl="6"/>
    <w:lvlOverride w:ilvl="7"/>
    <w:lvlOverride w:ilvl="8"/>
  </w:num>
  <w:num w:numId="76">
    <w:abstractNumId w:val="49"/>
  </w:num>
  <w:num w:numId="7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016"/>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6BA"/>
    <w:rsid w:val="000558A7"/>
    <w:rsid w:val="000566C4"/>
    <w:rsid w:val="00056856"/>
    <w:rsid w:val="00056D84"/>
    <w:rsid w:val="000576FD"/>
    <w:rsid w:val="00057B70"/>
    <w:rsid w:val="0006036C"/>
    <w:rsid w:val="00060CC1"/>
    <w:rsid w:val="00061B57"/>
    <w:rsid w:val="00061D6A"/>
    <w:rsid w:val="00062221"/>
    <w:rsid w:val="00062C75"/>
    <w:rsid w:val="00063EEA"/>
    <w:rsid w:val="00063FB6"/>
    <w:rsid w:val="00064309"/>
    <w:rsid w:val="00064710"/>
    <w:rsid w:val="00065023"/>
    <w:rsid w:val="000654E9"/>
    <w:rsid w:val="0006601A"/>
    <w:rsid w:val="00066208"/>
    <w:rsid w:val="000665E1"/>
    <w:rsid w:val="000669D2"/>
    <w:rsid w:val="00066A0D"/>
    <w:rsid w:val="0006714E"/>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7A4"/>
    <w:rsid w:val="00082C4F"/>
    <w:rsid w:val="00083465"/>
    <w:rsid w:val="00084361"/>
    <w:rsid w:val="00084497"/>
    <w:rsid w:val="00084BA1"/>
    <w:rsid w:val="0008509F"/>
    <w:rsid w:val="00085265"/>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3E3D"/>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BA3"/>
    <w:rsid w:val="000B1DBA"/>
    <w:rsid w:val="000B1FF7"/>
    <w:rsid w:val="000B2734"/>
    <w:rsid w:val="000B2C4C"/>
    <w:rsid w:val="000B2D7C"/>
    <w:rsid w:val="000B349F"/>
    <w:rsid w:val="000B3806"/>
    <w:rsid w:val="000B399F"/>
    <w:rsid w:val="000B4ABF"/>
    <w:rsid w:val="000B5273"/>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6C9"/>
    <w:rsid w:val="000D37BD"/>
    <w:rsid w:val="000D3C35"/>
    <w:rsid w:val="000D4274"/>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A71"/>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4BF2"/>
    <w:rsid w:val="000F51C0"/>
    <w:rsid w:val="000F520A"/>
    <w:rsid w:val="000F5268"/>
    <w:rsid w:val="000F52F1"/>
    <w:rsid w:val="000F5B34"/>
    <w:rsid w:val="000F5BB7"/>
    <w:rsid w:val="000F5E73"/>
    <w:rsid w:val="000F5F41"/>
    <w:rsid w:val="000F649E"/>
    <w:rsid w:val="000F66E8"/>
    <w:rsid w:val="000F6897"/>
    <w:rsid w:val="000F6AF3"/>
    <w:rsid w:val="000F6DAF"/>
    <w:rsid w:val="000F72B5"/>
    <w:rsid w:val="000F7C3B"/>
    <w:rsid w:val="0010016D"/>
    <w:rsid w:val="001006F5"/>
    <w:rsid w:val="00100A17"/>
    <w:rsid w:val="00101E99"/>
    <w:rsid w:val="00101F6D"/>
    <w:rsid w:val="001026E5"/>
    <w:rsid w:val="00103B3D"/>
    <w:rsid w:val="001040D7"/>
    <w:rsid w:val="00104791"/>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1740D"/>
    <w:rsid w:val="001177FF"/>
    <w:rsid w:val="001200D1"/>
    <w:rsid w:val="001200F8"/>
    <w:rsid w:val="00120180"/>
    <w:rsid w:val="0012033B"/>
    <w:rsid w:val="00120382"/>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92"/>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3742C"/>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D5D"/>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B67"/>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29AE"/>
    <w:rsid w:val="001832EA"/>
    <w:rsid w:val="001834EF"/>
    <w:rsid w:val="001835BB"/>
    <w:rsid w:val="001836C6"/>
    <w:rsid w:val="001836D5"/>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AE"/>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4BD"/>
    <w:rsid w:val="001C3645"/>
    <w:rsid w:val="001C534C"/>
    <w:rsid w:val="001C58A3"/>
    <w:rsid w:val="001C5A9A"/>
    <w:rsid w:val="001C60A1"/>
    <w:rsid w:val="001C6F0E"/>
    <w:rsid w:val="001C6F4C"/>
    <w:rsid w:val="001C78F8"/>
    <w:rsid w:val="001C7909"/>
    <w:rsid w:val="001C7C08"/>
    <w:rsid w:val="001C7F74"/>
    <w:rsid w:val="001D067B"/>
    <w:rsid w:val="001D0A63"/>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AF9"/>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D2"/>
    <w:rsid w:val="001E432F"/>
    <w:rsid w:val="001E451E"/>
    <w:rsid w:val="001E4BA9"/>
    <w:rsid w:val="001E53D1"/>
    <w:rsid w:val="001E5E24"/>
    <w:rsid w:val="001E647B"/>
    <w:rsid w:val="001E6965"/>
    <w:rsid w:val="001E719E"/>
    <w:rsid w:val="001F00DE"/>
    <w:rsid w:val="001F014F"/>
    <w:rsid w:val="001F0D50"/>
    <w:rsid w:val="001F0D8A"/>
    <w:rsid w:val="001F0D9C"/>
    <w:rsid w:val="001F1D31"/>
    <w:rsid w:val="001F2058"/>
    <w:rsid w:val="001F20C5"/>
    <w:rsid w:val="001F2352"/>
    <w:rsid w:val="001F265D"/>
    <w:rsid w:val="001F29CC"/>
    <w:rsid w:val="001F2EB2"/>
    <w:rsid w:val="001F2F21"/>
    <w:rsid w:val="001F3348"/>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A59"/>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3E6C"/>
    <w:rsid w:val="00234D19"/>
    <w:rsid w:val="00235074"/>
    <w:rsid w:val="00235075"/>
    <w:rsid w:val="002351A0"/>
    <w:rsid w:val="00235BF9"/>
    <w:rsid w:val="0023606B"/>
    <w:rsid w:val="002360DA"/>
    <w:rsid w:val="002361E8"/>
    <w:rsid w:val="0023645B"/>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680"/>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33BB"/>
    <w:rsid w:val="00274221"/>
    <w:rsid w:val="00274F9E"/>
    <w:rsid w:val="002757B3"/>
    <w:rsid w:val="00275C1C"/>
    <w:rsid w:val="00275F27"/>
    <w:rsid w:val="0027608B"/>
    <w:rsid w:val="00276196"/>
    <w:rsid w:val="002763F0"/>
    <w:rsid w:val="00276757"/>
    <w:rsid w:val="002767DD"/>
    <w:rsid w:val="00276CFC"/>
    <w:rsid w:val="002771B1"/>
    <w:rsid w:val="00277971"/>
    <w:rsid w:val="00277D85"/>
    <w:rsid w:val="002801DF"/>
    <w:rsid w:val="0028027F"/>
    <w:rsid w:val="002802C8"/>
    <w:rsid w:val="00280A59"/>
    <w:rsid w:val="00280BD7"/>
    <w:rsid w:val="00280F3C"/>
    <w:rsid w:val="002814F0"/>
    <w:rsid w:val="00281C21"/>
    <w:rsid w:val="00282BEB"/>
    <w:rsid w:val="002832F0"/>
    <w:rsid w:val="002833BB"/>
    <w:rsid w:val="00283509"/>
    <w:rsid w:val="002835A7"/>
    <w:rsid w:val="00283834"/>
    <w:rsid w:val="002839FB"/>
    <w:rsid w:val="002841B8"/>
    <w:rsid w:val="002844D1"/>
    <w:rsid w:val="002849BE"/>
    <w:rsid w:val="00284BF0"/>
    <w:rsid w:val="0028526B"/>
    <w:rsid w:val="00285489"/>
    <w:rsid w:val="00285901"/>
    <w:rsid w:val="00286308"/>
    <w:rsid w:val="0028692E"/>
    <w:rsid w:val="00286A01"/>
    <w:rsid w:val="00286B5F"/>
    <w:rsid w:val="00286BB8"/>
    <w:rsid w:val="00286D32"/>
    <w:rsid w:val="00286D8A"/>
    <w:rsid w:val="00286FE8"/>
    <w:rsid w:val="0028763E"/>
    <w:rsid w:val="002876C2"/>
    <w:rsid w:val="00290828"/>
    <w:rsid w:val="00291142"/>
    <w:rsid w:val="00291BBD"/>
    <w:rsid w:val="002921DF"/>
    <w:rsid w:val="00292657"/>
    <w:rsid w:val="00292CBF"/>
    <w:rsid w:val="002937A4"/>
    <w:rsid w:val="00293C76"/>
    <w:rsid w:val="00294344"/>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58"/>
    <w:rsid w:val="0029748E"/>
    <w:rsid w:val="00297CA8"/>
    <w:rsid w:val="00297EEE"/>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550"/>
    <w:rsid w:val="002A4763"/>
    <w:rsid w:val="002A47FF"/>
    <w:rsid w:val="002A4E29"/>
    <w:rsid w:val="002A5D5D"/>
    <w:rsid w:val="002A5DF2"/>
    <w:rsid w:val="002A6690"/>
    <w:rsid w:val="002A6914"/>
    <w:rsid w:val="002A73DB"/>
    <w:rsid w:val="002A7824"/>
    <w:rsid w:val="002A78FA"/>
    <w:rsid w:val="002B061D"/>
    <w:rsid w:val="002B0D3E"/>
    <w:rsid w:val="002B1390"/>
    <w:rsid w:val="002B16DD"/>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23E"/>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C71"/>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68"/>
    <w:rsid w:val="00316981"/>
    <w:rsid w:val="00316985"/>
    <w:rsid w:val="00316A5F"/>
    <w:rsid w:val="00316DBE"/>
    <w:rsid w:val="00316F16"/>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8F0"/>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67E64"/>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285"/>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2EF"/>
    <w:rsid w:val="003B42F8"/>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D08"/>
    <w:rsid w:val="003D0F42"/>
    <w:rsid w:val="003D1116"/>
    <w:rsid w:val="003D1523"/>
    <w:rsid w:val="003D1735"/>
    <w:rsid w:val="003D1787"/>
    <w:rsid w:val="003D190E"/>
    <w:rsid w:val="003D1BAA"/>
    <w:rsid w:val="003D2FE0"/>
    <w:rsid w:val="003D3575"/>
    <w:rsid w:val="003D3A33"/>
    <w:rsid w:val="003D3E15"/>
    <w:rsid w:val="003D48AA"/>
    <w:rsid w:val="003D4F65"/>
    <w:rsid w:val="003D53DD"/>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5C6"/>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923"/>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5C13"/>
    <w:rsid w:val="0041605C"/>
    <w:rsid w:val="004163E7"/>
    <w:rsid w:val="0041680C"/>
    <w:rsid w:val="00416D69"/>
    <w:rsid w:val="00416D73"/>
    <w:rsid w:val="00417962"/>
    <w:rsid w:val="004179B8"/>
    <w:rsid w:val="00421BFA"/>
    <w:rsid w:val="0042290A"/>
    <w:rsid w:val="00422E96"/>
    <w:rsid w:val="004231F2"/>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7FC"/>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DC8"/>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57C8A"/>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3F0A"/>
    <w:rsid w:val="004744AF"/>
    <w:rsid w:val="00474649"/>
    <w:rsid w:val="0047476F"/>
    <w:rsid w:val="004758DF"/>
    <w:rsid w:val="00475FDF"/>
    <w:rsid w:val="0047623D"/>
    <w:rsid w:val="00476962"/>
    <w:rsid w:val="00476D94"/>
    <w:rsid w:val="0047739C"/>
    <w:rsid w:val="0047742D"/>
    <w:rsid w:val="004779F4"/>
    <w:rsid w:val="004814C4"/>
    <w:rsid w:val="004819FD"/>
    <w:rsid w:val="00481C96"/>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A08"/>
    <w:rsid w:val="00487B1B"/>
    <w:rsid w:val="004914B6"/>
    <w:rsid w:val="004916CE"/>
    <w:rsid w:val="004919A6"/>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14F"/>
    <w:rsid w:val="004D43A8"/>
    <w:rsid w:val="004D440B"/>
    <w:rsid w:val="004D5742"/>
    <w:rsid w:val="004D5781"/>
    <w:rsid w:val="004D5AA1"/>
    <w:rsid w:val="004D6251"/>
    <w:rsid w:val="004D6358"/>
    <w:rsid w:val="004D6A36"/>
    <w:rsid w:val="004D7170"/>
    <w:rsid w:val="004D72B6"/>
    <w:rsid w:val="004D7325"/>
    <w:rsid w:val="004D7C1A"/>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56E"/>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46"/>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07B"/>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4C7E"/>
    <w:rsid w:val="005352EC"/>
    <w:rsid w:val="005354D9"/>
    <w:rsid w:val="0053566F"/>
    <w:rsid w:val="0053638D"/>
    <w:rsid w:val="005366EC"/>
    <w:rsid w:val="005367BD"/>
    <w:rsid w:val="00536BF1"/>
    <w:rsid w:val="00536CF3"/>
    <w:rsid w:val="00537002"/>
    <w:rsid w:val="00537094"/>
    <w:rsid w:val="005370D6"/>
    <w:rsid w:val="005371E5"/>
    <w:rsid w:val="005376F0"/>
    <w:rsid w:val="005377A9"/>
    <w:rsid w:val="00537CFC"/>
    <w:rsid w:val="00540495"/>
    <w:rsid w:val="00540E8B"/>
    <w:rsid w:val="00541064"/>
    <w:rsid w:val="00541267"/>
    <w:rsid w:val="00541C01"/>
    <w:rsid w:val="0054237C"/>
    <w:rsid w:val="005427A9"/>
    <w:rsid w:val="00542857"/>
    <w:rsid w:val="00542A99"/>
    <w:rsid w:val="00543455"/>
    <w:rsid w:val="00543737"/>
    <w:rsid w:val="00543752"/>
    <w:rsid w:val="0054404F"/>
    <w:rsid w:val="00544400"/>
    <w:rsid w:val="00544B8B"/>
    <w:rsid w:val="005465CE"/>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2511"/>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87CBD"/>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0D6"/>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31F"/>
    <w:rsid w:val="005B2B5B"/>
    <w:rsid w:val="005B2D5A"/>
    <w:rsid w:val="005B3001"/>
    <w:rsid w:val="005B34D9"/>
    <w:rsid w:val="005B364C"/>
    <w:rsid w:val="005B36A6"/>
    <w:rsid w:val="005B36FB"/>
    <w:rsid w:val="005B383C"/>
    <w:rsid w:val="005B3AE3"/>
    <w:rsid w:val="005B417B"/>
    <w:rsid w:val="005B4260"/>
    <w:rsid w:val="005B4404"/>
    <w:rsid w:val="005B46EC"/>
    <w:rsid w:val="005B4812"/>
    <w:rsid w:val="005B52E5"/>
    <w:rsid w:val="005B56FF"/>
    <w:rsid w:val="005B58E9"/>
    <w:rsid w:val="005B6420"/>
    <w:rsid w:val="005B6711"/>
    <w:rsid w:val="005B7390"/>
    <w:rsid w:val="005B75BE"/>
    <w:rsid w:val="005C03A0"/>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5FF"/>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3B46"/>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0FB7"/>
    <w:rsid w:val="00601555"/>
    <w:rsid w:val="006019C6"/>
    <w:rsid w:val="00601EC7"/>
    <w:rsid w:val="00602037"/>
    <w:rsid w:val="00602A37"/>
    <w:rsid w:val="00602E3E"/>
    <w:rsid w:val="00602E47"/>
    <w:rsid w:val="0060332E"/>
    <w:rsid w:val="006034CF"/>
    <w:rsid w:val="00603947"/>
    <w:rsid w:val="00603F56"/>
    <w:rsid w:val="0060462D"/>
    <w:rsid w:val="0060497B"/>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A1B"/>
    <w:rsid w:val="00612C10"/>
    <w:rsid w:val="00613135"/>
    <w:rsid w:val="006131F4"/>
    <w:rsid w:val="006133AE"/>
    <w:rsid w:val="006134AB"/>
    <w:rsid w:val="006135C4"/>
    <w:rsid w:val="00614140"/>
    <w:rsid w:val="006145DB"/>
    <w:rsid w:val="00614FC9"/>
    <w:rsid w:val="006154D1"/>
    <w:rsid w:val="006155C0"/>
    <w:rsid w:val="00616053"/>
    <w:rsid w:val="00616151"/>
    <w:rsid w:val="006167AC"/>
    <w:rsid w:val="006167C7"/>
    <w:rsid w:val="00616B80"/>
    <w:rsid w:val="00616C19"/>
    <w:rsid w:val="00617E3A"/>
    <w:rsid w:val="0062062E"/>
    <w:rsid w:val="006209F6"/>
    <w:rsid w:val="00620C80"/>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6F"/>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6DFF"/>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474A3"/>
    <w:rsid w:val="0065000B"/>
    <w:rsid w:val="006505B2"/>
    <w:rsid w:val="00650792"/>
    <w:rsid w:val="00651B39"/>
    <w:rsid w:val="00651EF3"/>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673A0"/>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297"/>
    <w:rsid w:val="00677AB4"/>
    <w:rsid w:val="00677CA9"/>
    <w:rsid w:val="00680DD7"/>
    <w:rsid w:val="00680FC6"/>
    <w:rsid w:val="006818E3"/>
    <w:rsid w:val="0068215E"/>
    <w:rsid w:val="00683237"/>
    <w:rsid w:val="00683842"/>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5AFA"/>
    <w:rsid w:val="00695DE1"/>
    <w:rsid w:val="00696168"/>
    <w:rsid w:val="0069648C"/>
    <w:rsid w:val="00696CDF"/>
    <w:rsid w:val="00697492"/>
    <w:rsid w:val="00697556"/>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D0E"/>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2EB"/>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D37"/>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0D2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C35"/>
    <w:rsid w:val="00731E1A"/>
    <w:rsid w:val="00731E4A"/>
    <w:rsid w:val="00731FCF"/>
    <w:rsid w:val="007322FB"/>
    <w:rsid w:val="00732360"/>
    <w:rsid w:val="007324F5"/>
    <w:rsid w:val="0073252A"/>
    <w:rsid w:val="00732957"/>
    <w:rsid w:val="00732A02"/>
    <w:rsid w:val="00733685"/>
    <w:rsid w:val="00733826"/>
    <w:rsid w:val="00733E4D"/>
    <w:rsid w:val="007342F8"/>
    <w:rsid w:val="0073441B"/>
    <w:rsid w:val="00734760"/>
    <w:rsid w:val="00734BAA"/>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693"/>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599F"/>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448"/>
    <w:rsid w:val="00774E8F"/>
    <w:rsid w:val="00775A99"/>
    <w:rsid w:val="00775BBC"/>
    <w:rsid w:val="00775CDE"/>
    <w:rsid w:val="00775D54"/>
    <w:rsid w:val="00776756"/>
    <w:rsid w:val="00776A3E"/>
    <w:rsid w:val="0077780D"/>
    <w:rsid w:val="00777C39"/>
    <w:rsid w:val="00777C48"/>
    <w:rsid w:val="00777F46"/>
    <w:rsid w:val="00777F5A"/>
    <w:rsid w:val="00780CA8"/>
    <w:rsid w:val="00780CFB"/>
    <w:rsid w:val="00780E2F"/>
    <w:rsid w:val="007814B9"/>
    <w:rsid w:val="007814CA"/>
    <w:rsid w:val="007815EC"/>
    <w:rsid w:val="00781736"/>
    <w:rsid w:val="00781820"/>
    <w:rsid w:val="0078197E"/>
    <w:rsid w:val="007819D4"/>
    <w:rsid w:val="00781ACB"/>
    <w:rsid w:val="00781FBB"/>
    <w:rsid w:val="007826EE"/>
    <w:rsid w:val="00782902"/>
    <w:rsid w:val="00782E36"/>
    <w:rsid w:val="00782ECC"/>
    <w:rsid w:val="007832B4"/>
    <w:rsid w:val="00784180"/>
    <w:rsid w:val="00784EB8"/>
    <w:rsid w:val="00784F5E"/>
    <w:rsid w:val="00785069"/>
    <w:rsid w:val="007852ED"/>
    <w:rsid w:val="00785317"/>
    <w:rsid w:val="00785685"/>
    <w:rsid w:val="0078622B"/>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5A0"/>
    <w:rsid w:val="007A6991"/>
    <w:rsid w:val="007A6A17"/>
    <w:rsid w:val="007A7278"/>
    <w:rsid w:val="007A7335"/>
    <w:rsid w:val="007A7580"/>
    <w:rsid w:val="007A7DB9"/>
    <w:rsid w:val="007B0146"/>
    <w:rsid w:val="007B022A"/>
    <w:rsid w:val="007B0DBD"/>
    <w:rsid w:val="007B1689"/>
    <w:rsid w:val="007B198F"/>
    <w:rsid w:val="007B2524"/>
    <w:rsid w:val="007B2862"/>
    <w:rsid w:val="007B3094"/>
    <w:rsid w:val="007B38F5"/>
    <w:rsid w:val="007B43F6"/>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0F9"/>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CDF"/>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671"/>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BF4"/>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E7D27"/>
    <w:rsid w:val="007F09EC"/>
    <w:rsid w:val="007F0D8F"/>
    <w:rsid w:val="007F1264"/>
    <w:rsid w:val="007F1347"/>
    <w:rsid w:val="007F1402"/>
    <w:rsid w:val="007F14ED"/>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7C1"/>
    <w:rsid w:val="00800B34"/>
    <w:rsid w:val="00800FF3"/>
    <w:rsid w:val="00801A6E"/>
    <w:rsid w:val="0080215F"/>
    <w:rsid w:val="008027C5"/>
    <w:rsid w:val="00803036"/>
    <w:rsid w:val="008030BC"/>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03"/>
    <w:rsid w:val="0081149E"/>
    <w:rsid w:val="0081194C"/>
    <w:rsid w:val="00811F38"/>
    <w:rsid w:val="00811F8B"/>
    <w:rsid w:val="00812B96"/>
    <w:rsid w:val="00812DB3"/>
    <w:rsid w:val="0081336C"/>
    <w:rsid w:val="0081382D"/>
    <w:rsid w:val="00814149"/>
    <w:rsid w:val="008141A6"/>
    <w:rsid w:val="00814BE1"/>
    <w:rsid w:val="00814E4D"/>
    <w:rsid w:val="0081571F"/>
    <w:rsid w:val="008158BE"/>
    <w:rsid w:val="008159A2"/>
    <w:rsid w:val="0081626F"/>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E88"/>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C70"/>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B66"/>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752"/>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4D4"/>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4CCE"/>
    <w:rsid w:val="008E5054"/>
    <w:rsid w:val="008E50F3"/>
    <w:rsid w:val="008E50F4"/>
    <w:rsid w:val="008E51D7"/>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11C"/>
    <w:rsid w:val="008F2BBA"/>
    <w:rsid w:val="008F2BE5"/>
    <w:rsid w:val="008F2DA6"/>
    <w:rsid w:val="008F4015"/>
    <w:rsid w:val="008F42C0"/>
    <w:rsid w:val="008F43D2"/>
    <w:rsid w:val="008F43FD"/>
    <w:rsid w:val="008F553C"/>
    <w:rsid w:val="008F5846"/>
    <w:rsid w:val="008F597F"/>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507"/>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AFE"/>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C17"/>
    <w:rsid w:val="00921E20"/>
    <w:rsid w:val="00921FE8"/>
    <w:rsid w:val="00922146"/>
    <w:rsid w:val="0092236C"/>
    <w:rsid w:val="009225A3"/>
    <w:rsid w:val="009226E1"/>
    <w:rsid w:val="00922740"/>
    <w:rsid w:val="0092281E"/>
    <w:rsid w:val="009229E2"/>
    <w:rsid w:val="00922BEC"/>
    <w:rsid w:val="00922BFB"/>
    <w:rsid w:val="00922EF2"/>
    <w:rsid w:val="00923604"/>
    <w:rsid w:val="00923E70"/>
    <w:rsid w:val="009240FE"/>
    <w:rsid w:val="0092452D"/>
    <w:rsid w:val="00924DA2"/>
    <w:rsid w:val="00924E2A"/>
    <w:rsid w:val="009251F4"/>
    <w:rsid w:val="00925663"/>
    <w:rsid w:val="0092748A"/>
    <w:rsid w:val="00927775"/>
    <w:rsid w:val="00927E6E"/>
    <w:rsid w:val="00927F2B"/>
    <w:rsid w:val="00930076"/>
    <w:rsid w:val="00930285"/>
    <w:rsid w:val="00930452"/>
    <w:rsid w:val="009304FE"/>
    <w:rsid w:val="00930C65"/>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6EC"/>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19E"/>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3A7"/>
    <w:rsid w:val="0097049C"/>
    <w:rsid w:val="00970651"/>
    <w:rsid w:val="00970A28"/>
    <w:rsid w:val="00970BED"/>
    <w:rsid w:val="00970F8B"/>
    <w:rsid w:val="009712A8"/>
    <w:rsid w:val="009712FC"/>
    <w:rsid w:val="009713FB"/>
    <w:rsid w:val="0097150C"/>
    <w:rsid w:val="00971ECA"/>
    <w:rsid w:val="0097275B"/>
    <w:rsid w:val="00972CCF"/>
    <w:rsid w:val="00973D89"/>
    <w:rsid w:val="00974155"/>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BA4"/>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4F97"/>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3CE"/>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69D"/>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6BC"/>
    <w:rsid w:val="009D2827"/>
    <w:rsid w:val="009D2C51"/>
    <w:rsid w:val="009D33C6"/>
    <w:rsid w:val="009D34F3"/>
    <w:rsid w:val="009D3CB7"/>
    <w:rsid w:val="009D3F6E"/>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56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5F78"/>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368"/>
    <w:rsid w:val="00A335E8"/>
    <w:rsid w:val="00A33A85"/>
    <w:rsid w:val="00A34260"/>
    <w:rsid w:val="00A346D4"/>
    <w:rsid w:val="00A34786"/>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4A5"/>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38E"/>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8B7"/>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3D1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773"/>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4E54"/>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3AD8"/>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195"/>
    <w:rsid w:val="00AF1522"/>
    <w:rsid w:val="00AF1627"/>
    <w:rsid w:val="00AF259D"/>
    <w:rsid w:val="00AF3137"/>
    <w:rsid w:val="00AF370D"/>
    <w:rsid w:val="00AF39CA"/>
    <w:rsid w:val="00AF439F"/>
    <w:rsid w:val="00AF496C"/>
    <w:rsid w:val="00AF4BEF"/>
    <w:rsid w:val="00AF53B8"/>
    <w:rsid w:val="00AF60F7"/>
    <w:rsid w:val="00AF6672"/>
    <w:rsid w:val="00AF66E0"/>
    <w:rsid w:val="00AF67F4"/>
    <w:rsid w:val="00AF7824"/>
    <w:rsid w:val="00AF794F"/>
    <w:rsid w:val="00AF7B3D"/>
    <w:rsid w:val="00AF7BB8"/>
    <w:rsid w:val="00B0055D"/>
    <w:rsid w:val="00B0070E"/>
    <w:rsid w:val="00B007D5"/>
    <w:rsid w:val="00B01539"/>
    <w:rsid w:val="00B01E60"/>
    <w:rsid w:val="00B01E9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AF9"/>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8FB"/>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08"/>
    <w:rsid w:val="00B47347"/>
    <w:rsid w:val="00B47BFA"/>
    <w:rsid w:val="00B47F5B"/>
    <w:rsid w:val="00B50645"/>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0A3"/>
    <w:rsid w:val="00B551D5"/>
    <w:rsid w:val="00B55253"/>
    <w:rsid w:val="00B552E6"/>
    <w:rsid w:val="00B556B8"/>
    <w:rsid w:val="00B55811"/>
    <w:rsid w:val="00B5602B"/>
    <w:rsid w:val="00B56A81"/>
    <w:rsid w:val="00B6075F"/>
    <w:rsid w:val="00B607CB"/>
    <w:rsid w:val="00B607EB"/>
    <w:rsid w:val="00B60915"/>
    <w:rsid w:val="00B60BFD"/>
    <w:rsid w:val="00B60E0A"/>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52D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797"/>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B09"/>
    <w:rsid w:val="00BF1D9F"/>
    <w:rsid w:val="00BF2550"/>
    <w:rsid w:val="00BF2745"/>
    <w:rsid w:val="00BF3141"/>
    <w:rsid w:val="00BF34EA"/>
    <w:rsid w:val="00BF35C5"/>
    <w:rsid w:val="00BF36A5"/>
    <w:rsid w:val="00BF3E2A"/>
    <w:rsid w:val="00BF3E95"/>
    <w:rsid w:val="00BF41AB"/>
    <w:rsid w:val="00BF5182"/>
    <w:rsid w:val="00BF6728"/>
    <w:rsid w:val="00BF69A8"/>
    <w:rsid w:val="00BF6D7D"/>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1C3"/>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5F2"/>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37FDC"/>
    <w:rsid w:val="00C40C0B"/>
    <w:rsid w:val="00C40F09"/>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09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115"/>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2966"/>
    <w:rsid w:val="00C82B65"/>
    <w:rsid w:val="00C82BE4"/>
    <w:rsid w:val="00C83465"/>
    <w:rsid w:val="00C83C97"/>
    <w:rsid w:val="00C8460D"/>
    <w:rsid w:val="00C8489A"/>
    <w:rsid w:val="00C84CAF"/>
    <w:rsid w:val="00C850C4"/>
    <w:rsid w:val="00C85476"/>
    <w:rsid w:val="00C862AA"/>
    <w:rsid w:val="00C8631D"/>
    <w:rsid w:val="00C86C76"/>
    <w:rsid w:val="00C870DE"/>
    <w:rsid w:val="00C870F6"/>
    <w:rsid w:val="00C87A7D"/>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0B41"/>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78C1"/>
    <w:rsid w:val="00CA79B3"/>
    <w:rsid w:val="00CA79B6"/>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647"/>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29"/>
    <w:rsid w:val="00CD23CA"/>
    <w:rsid w:val="00CD23D3"/>
    <w:rsid w:val="00CD3078"/>
    <w:rsid w:val="00CD369B"/>
    <w:rsid w:val="00CD3E8D"/>
    <w:rsid w:val="00CD3EC1"/>
    <w:rsid w:val="00CD414C"/>
    <w:rsid w:val="00CD4161"/>
    <w:rsid w:val="00CD4422"/>
    <w:rsid w:val="00CD4A47"/>
    <w:rsid w:val="00CD544A"/>
    <w:rsid w:val="00CD58A8"/>
    <w:rsid w:val="00CD6C95"/>
    <w:rsid w:val="00CD6DE1"/>
    <w:rsid w:val="00CD78AA"/>
    <w:rsid w:val="00CD7C42"/>
    <w:rsid w:val="00CD7E3B"/>
    <w:rsid w:val="00CE059C"/>
    <w:rsid w:val="00CE0BC9"/>
    <w:rsid w:val="00CE1212"/>
    <w:rsid w:val="00CE18FF"/>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6491"/>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279"/>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5F1"/>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B1"/>
    <w:rsid w:val="00D308E2"/>
    <w:rsid w:val="00D314C7"/>
    <w:rsid w:val="00D31656"/>
    <w:rsid w:val="00D32560"/>
    <w:rsid w:val="00D325EB"/>
    <w:rsid w:val="00D33B67"/>
    <w:rsid w:val="00D34863"/>
    <w:rsid w:val="00D34908"/>
    <w:rsid w:val="00D34A89"/>
    <w:rsid w:val="00D35008"/>
    <w:rsid w:val="00D35579"/>
    <w:rsid w:val="00D35B2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72A"/>
    <w:rsid w:val="00D439F7"/>
    <w:rsid w:val="00D43A6E"/>
    <w:rsid w:val="00D43B02"/>
    <w:rsid w:val="00D43D40"/>
    <w:rsid w:val="00D43E16"/>
    <w:rsid w:val="00D44450"/>
    <w:rsid w:val="00D44A7B"/>
    <w:rsid w:val="00D44FAD"/>
    <w:rsid w:val="00D458A7"/>
    <w:rsid w:val="00D45CAF"/>
    <w:rsid w:val="00D45FA7"/>
    <w:rsid w:val="00D461A5"/>
    <w:rsid w:val="00D46987"/>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CA3"/>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196C"/>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DC1"/>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6711"/>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C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323"/>
    <w:rsid w:val="00DD69B6"/>
    <w:rsid w:val="00DD6F40"/>
    <w:rsid w:val="00DD726A"/>
    <w:rsid w:val="00DD735A"/>
    <w:rsid w:val="00DD76DE"/>
    <w:rsid w:val="00DD7B4E"/>
    <w:rsid w:val="00DD7C1E"/>
    <w:rsid w:val="00DD7FC2"/>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4EB5"/>
    <w:rsid w:val="00DE5768"/>
    <w:rsid w:val="00DE58E1"/>
    <w:rsid w:val="00DE5D9D"/>
    <w:rsid w:val="00DE6474"/>
    <w:rsid w:val="00DE6926"/>
    <w:rsid w:val="00DE6AE7"/>
    <w:rsid w:val="00DE6C13"/>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2C82"/>
    <w:rsid w:val="00E0337B"/>
    <w:rsid w:val="00E033A1"/>
    <w:rsid w:val="00E037A6"/>
    <w:rsid w:val="00E03A0C"/>
    <w:rsid w:val="00E0434E"/>
    <w:rsid w:val="00E04C3B"/>
    <w:rsid w:val="00E050C5"/>
    <w:rsid w:val="00E052C5"/>
    <w:rsid w:val="00E054CB"/>
    <w:rsid w:val="00E059EE"/>
    <w:rsid w:val="00E05BC3"/>
    <w:rsid w:val="00E068D7"/>
    <w:rsid w:val="00E07234"/>
    <w:rsid w:val="00E103AE"/>
    <w:rsid w:val="00E1089A"/>
    <w:rsid w:val="00E109BD"/>
    <w:rsid w:val="00E10EEB"/>
    <w:rsid w:val="00E11207"/>
    <w:rsid w:val="00E12229"/>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1F65"/>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753"/>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09F"/>
    <w:rsid w:val="00E771F4"/>
    <w:rsid w:val="00E77A67"/>
    <w:rsid w:val="00E77F4A"/>
    <w:rsid w:val="00E8056B"/>
    <w:rsid w:val="00E80799"/>
    <w:rsid w:val="00E81265"/>
    <w:rsid w:val="00E812F2"/>
    <w:rsid w:val="00E81AE3"/>
    <w:rsid w:val="00E81B36"/>
    <w:rsid w:val="00E81E99"/>
    <w:rsid w:val="00E82327"/>
    <w:rsid w:val="00E82625"/>
    <w:rsid w:val="00E82A9E"/>
    <w:rsid w:val="00E82FBE"/>
    <w:rsid w:val="00E833B7"/>
    <w:rsid w:val="00E83A26"/>
    <w:rsid w:val="00E83D7E"/>
    <w:rsid w:val="00E83EBA"/>
    <w:rsid w:val="00E841BF"/>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962"/>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CCA"/>
    <w:rsid w:val="00EC5E9C"/>
    <w:rsid w:val="00EC6847"/>
    <w:rsid w:val="00EC6E3C"/>
    <w:rsid w:val="00EC6F36"/>
    <w:rsid w:val="00ED0333"/>
    <w:rsid w:val="00ED046D"/>
    <w:rsid w:val="00ED0550"/>
    <w:rsid w:val="00ED0787"/>
    <w:rsid w:val="00ED0C11"/>
    <w:rsid w:val="00ED0D47"/>
    <w:rsid w:val="00ED0E95"/>
    <w:rsid w:val="00ED11B8"/>
    <w:rsid w:val="00ED1291"/>
    <w:rsid w:val="00ED150F"/>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9DA"/>
    <w:rsid w:val="00EE0F71"/>
    <w:rsid w:val="00EE1A79"/>
    <w:rsid w:val="00EE1EE6"/>
    <w:rsid w:val="00EE20C0"/>
    <w:rsid w:val="00EE3031"/>
    <w:rsid w:val="00EE32E7"/>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DFA"/>
    <w:rsid w:val="00EF6E53"/>
    <w:rsid w:val="00EF6EB0"/>
    <w:rsid w:val="00EF70BB"/>
    <w:rsid w:val="00EF7131"/>
    <w:rsid w:val="00EF7F43"/>
    <w:rsid w:val="00F00346"/>
    <w:rsid w:val="00F00B08"/>
    <w:rsid w:val="00F00B24"/>
    <w:rsid w:val="00F00C6D"/>
    <w:rsid w:val="00F01F8C"/>
    <w:rsid w:val="00F0247F"/>
    <w:rsid w:val="00F0285C"/>
    <w:rsid w:val="00F028D1"/>
    <w:rsid w:val="00F02A16"/>
    <w:rsid w:val="00F02ACF"/>
    <w:rsid w:val="00F030A2"/>
    <w:rsid w:val="00F0331F"/>
    <w:rsid w:val="00F036D5"/>
    <w:rsid w:val="00F03E48"/>
    <w:rsid w:val="00F047E3"/>
    <w:rsid w:val="00F04879"/>
    <w:rsid w:val="00F04AC4"/>
    <w:rsid w:val="00F05626"/>
    <w:rsid w:val="00F057A6"/>
    <w:rsid w:val="00F05903"/>
    <w:rsid w:val="00F05EB5"/>
    <w:rsid w:val="00F0636C"/>
    <w:rsid w:val="00F07693"/>
    <w:rsid w:val="00F07CAD"/>
    <w:rsid w:val="00F07E5E"/>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4FF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4CDD"/>
    <w:rsid w:val="00F2561D"/>
    <w:rsid w:val="00F25783"/>
    <w:rsid w:val="00F2584C"/>
    <w:rsid w:val="00F265E9"/>
    <w:rsid w:val="00F26618"/>
    <w:rsid w:val="00F267A7"/>
    <w:rsid w:val="00F26A54"/>
    <w:rsid w:val="00F26BBB"/>
    <w:rsid w:val="00F26BC3"/>
    <w:rsid w:val="00F26FAC"/>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721"/>
    <w:rsid w:val="00F52E82"/>
    <w:rsid w:val="00F531AC"/>
    <w:rsid w:val="00F53350"/>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6EF9"/>
    <w:rsid w:val="00F67B0F"/>
    <w:rsid w:val="00F70213"/>
    <w:rsid w:val="00F706F6"/>
    <w:rsid w:val="00F70791"/>
    <w:rsid w:val="00F71108"/>
    <w:rsid w:val="00F712FA"/>
    <w:rsid w:val="00F72178"/>
    <w:rsid w:val="00F7244D"/>
    <w:rsid w:val="00F72470"/>
    <w:rsid w:val="00F729C0"/>
    <w:rsid w:val="00F73991"/>
    <w:rsid w:val="00F73CB9"/>
    <w:rsid w:val="00F743CB"/>
    <w:rsid w:val="00F7458E"/>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87A20"/>
    <w:rsid w:val="00F900BD"/>
    <w:rsid w:val="00F905A3"/>
    <w:rsid w:val="00F90ECD"/>
    <w:rsid w:val="00F91575"/>
    <w:rsid w:val="00F9166A"/>
    <w:rsid w:val="00F917E5"/>
    <w:rsid w:val="00F91F08"/>
    <w:rsid w:val="00F9201C"/>
    <w:rsid w:val="00F9212F"/>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1B9"/>
    <w:rsid w:val="00F977AA"/>
    <w:rsid w:val="00F97B27"/>
    <w:rsid w:val="00FA0051"/>
    <w:rsid w:val="00FA03C6"/>
    <w:rsid w:val="00FA0BB6"/>
    <w:rsid w:val="00FA16D8"/>
    <w:rsid w:val="00FA1AE0"/>
    <w:rsid w:val="00FA1F0F"/>
    <w:rsid w:val="00FA22CC"/>
    <w:rsid w:val="00FA2448"/>
    <w:rsid w:val="00FA32C2"/>
    <w:rsid w:val="00FA337D"/>
    <w:rsid w:val="00FA3635"/>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EF4"/>
    <w:rsid w:val="00FB44A0"/>
    <w:rsid w:val="00FB48F8"/>
    <w:rsid w:val="00FB50FC"/>
    <w:rsid w:val="00FB5F10"/>
    <w:rsid w:val="00FB6486"/>
    <w:rsid w:val="00FB6B4A"/>
    <w:rsid w:val="00FB6D75"/>
    <w:rsid w:val="00FB6DF8"/>
    <w:rsid w:val="00FB6E0A"/>
    <w:rsid w:val="00FB7163"/>
    <w:rsid w:val="00FB735C"/>
    <w:rsid w:val="00FB74B4"/>
    <w:rsid w:val="00FB7959"/>
    <w:rsid w:val="00FC0109"/>
    <w:rsid w:val="00FC1C77"/>
    <w:rsid w:val="00FC2B58"/>
    <w:rsid w:val="00FC2C0F"/>
    <w:rsid w:val="00FC2EF1"/>
    <w:rsid w:val="00FC380D"/>
    <w:rsid w:val="00FC3979"/>
    <w:rsid w:val="00FC3AEF"/>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7B5"/>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12965EE"/>
  <w15:docId w15:val="{8C8B84A2-6D05-4D6E-BFA0-6843EEC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7107768">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63427964">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60551683">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19313167">
      <w:bodyDiv w:val="1"/>
      <w:marLeft w:val="0"/>
      <w:marRight w:val="0"/>
      <w:marTop w:val="0"/>
      <w:marBottom w:val="0"/>
      <w:divBdr>
        <w:top w:val="none" w:sz="0" w:space="0" w:color="auto"/>
        <w:left w:val="none" w:sz="0" w:space="0" w:color="auto"/>
        <w:bottom w:val="none" w:sz="0" w:space="0" w:color="auto"/>
        <w:right w:val="none" w:sz="0" w:space="0" w:color="auto"/>
      </w:divBdr>
    </w:div>
    <w:div w:id="2020738691">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9DA2C4-103D-41A4-9AAE-338D5A7A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237</Words>
  <Characters>1518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Κωνσταντίνος Νικολακόπουλος</cp:lastModifiedBy>
  <cp:revision>38</cp:revision>
  <cp:lastPrinted>2023-08-02T05:10:00Z</cp:lastPrinted>
  <dcterms:created xsi:type="dcterms:W3CDTF">2023-08-01T11:52:00Z</dcterms:created>
  <dcterms:modified xsi:type="dcterms:W3CDTF">2023-08-22T07:20:00Z</dcterms:modified>
</cp:coreProperties>
</file>