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5"/>
        <w:gridCol w:w="3843"/>
      </w:tblGrid>
      <w:tr w:rsidR="00690A29" w:rsidRPr="00FE33EC" w:rsidTr="00D436B7">
        <w:tc>
          <w:tcPr>
            <w:tcW w:w="3004" w:type="pct"/>
          </w:tcPr>
          <w:p w:rsidR="00690A29" w:rsidRPr="00FE33EC" w:rsidRDefault="004B7F6F" w:rsidP="00D436B7">
            <w:pPr>
              <w:jc w:val="center"/>
              <w:rPr>
                <w:rFonts w:asciiTheme="minorHAnsi" w:hAnsiTheme="minorHAnsi"/>
                <w:sz w:val="22"/>
                <w:szCs w:val="22"/>
              </w:rPr>
            </w:pPr>
            <w:r>
              <w:rPr>
                <w:rFonts w:asciiTheme="minorHAnsi" w:hAnsiTheme="minorHAnsi"/>
                <w:noProof/>
                <w:sz w:val="22"/>
                <w:szCs w:val="22"/>
              </w:rPr>
              <w:drawing>
                <wp:inline distT="0" distB="0" distL="0" distR="0">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690A29" w:rsidRPr="00FE33EC" w:rsidRDefault="004B7F6F" w:rsidP="00D436B7">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9776" behindDoc="0" locked="0" layoutInCell="1" allowOverlap="1">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690A29" w:rsidRPr="00FE33EC" w:rsidTr="00D436B7">
        <w:tc>
          <w:tcPr>
            <w:tcW w:w="3004" w:type="pct"/>
          </w:tcPr>
          <w:p w:rsidR="00690A29" w:rsidRPr="001E5E24" w:rsidRDefault="00690A29" w:rsidP="00D436B7">
            <w:pPr>
              <w:jc w:val="center"/>
              <w:rPr>
                <w:rFonts w:asciiTheme="minorHAnsi" w:hAnsiTheme="minorHAnsi"/>
                <w:b/>
                <w:sz w:val="22"/>
                <w:szCs w:val="22"/>
              </w:rPr>
            </w:pPr>
            <w:r w:rsidRPr="001E5E24">
              <w:rPr>
                <w:rFonts w:asciiTheme="minorHAnsi" w:hAnsiTheme="minorHAnsi"/>
                <w:b/>
                <w:sz w:val="22"/>
                <w:szCs w:val="22"/>
              </w:rPr>
              <w:t>ΕΛΛΗΝΙΚΗ ΔΗΜΟΚΡΑΤΙΑ</w:t>
            </w:r>
          </w:p>
          <w:p w:rsidR="00690A29" w:rsidRPr="00FE33EC" w:rsidRDefault="00690A29" w:rsidP="00D436B7">
            <w:pPr>
              <w:jc w:val="center"/>
              <w:rPr>
                <w:rFonts w:asciiTheme="minorHAnsi" w:hAnsiTheme="minorHAnsi"/>
                <w:b/>
                <w:sz w:val="22"/>
                <w:szCs w:val="22"/>
              </w:rPr>
            </w:pPr>
            <w:r w:rsidRPr="00FE33EC">
              <w:rPr>
                <w:rFonts w:asciiTheme="minorHAnsi" w:hAnsiTheme="minorHAnsi"/>
                <w:b/>
                <w:sz w:val="22"/>
                <w:szCs w:val="22"/>
              </w:rPr>
              <w:t>ΥΠΟΥΡΓΕΙΟ ΠΑΙΔΕΙΑΣ,</w:t>
            </w:r>
          </w:p>
          <w:p w:rsidR="00690A29" w:rsidRPr="00FE33EC" w:rsidRDefault="00690A29" w:rsidP="00D436B7">
            <w:pPr>
              <w:jc w:val="center"/>
              <w:rPr>
                <w:rFonts w:asciiTheme="minorHAnsi" w:hAnsiTheme="minorHAnsi"/>
                <w:sz w:val="22"/>
                <w:szCs w:val="22"/>
              </w:rPr>
            </w:pPr>
            <w:r w:rsidRPr="00FE33EC">
              <w:rPr>
                <w:rFonts w:asciiTheme="minorHAnsi" w:hAnsiTheme="minorHAnsi"/>
                <w:b/>
                <w:sz w:val="22"/>
                <w:szCs w:val="22"/>
              </w:rPr>
              <w:t>ΕΡΕΥΝΑΣ ΚΑΙ ΘΡΗΣΚΕΥΜΑΤΩΝ</w:t>
            </w:r>
          </w:p>
          <w:p w:rsidR="00690A29" w:rsidRPr="001E5E24" w:rsidRDefault="00690A29" w:rsidP="00D436B7">
            <w:pPr>
              <w:jc w:val="center"/>
              <w:rPr>
                <w:rFonts w:asciiTheme="minorHAnsi" w:hAnsiTheme="minorHAnsi"/>
                <w:sz w:val="22"/>
                <w:szCs w:val="22"/>
              </w:rPr>
            </w:pPr>
            <w:r w:rsidRPr="001E5E24">
              <w:rPr>
                <w:rFonts w:asciiTheme="minorHAnsi" w:hAnsiTheme="minorHAnsi"/>
                <w:sz w:val="22"/>
                <w:szCs w:val="22"/>
              </w:rPr>
              <w:t>-----</w:t>
            </w:r>
          </w:p>
        </w:tc>
        <w:tc>
          <w:tcPr>
            <w:tcW w:w="1996" w:type="pct"/>
          </w:tcPr>
          <w:p w:rsidR="00690A29" w:rsidRPr="001E5E24" w:rsidRDefault="00690A29" w:rsidP="00D436B7">
            <w:pPr>
              <w:jc w:val="center"/>
              <w:rPr>
                <w:rFonts w:asciiTheme="minorHAnsi" w:hAnsiTheme="minorHAnsi"/>
                <w:b/>
                <w:sz w:val="22"/>
                <w:szCs w:val="22"/>
              </w:rPr>
            </w:pPr>
            <w:r w:rsidRPr="001E5E24">
              <w:rPr>
                <w:rFonts w:asciiTheme="minorHAnsi" w:hAnsiTheme="minorHAnsi"/>
                <w:b/>
                <w:sz w:val="22"/>
                <w:szCs w:val="22"/>
              </w:rPr>
              <w:t>ΕΥΡΩΠΑΪΚΗ ΕΝΩΣΗ</w:t>
            </w:r>
          </w:p>
          <w:p w:rsidR="00690A29" w:rsidRPr="00FE33EC" w:rsidRDefault="00690A29" w:rsidP="00D436B7">
            <w:pPr>
              <w:jc w:val="center"/>
              <w:rPr>
                <w:rFonts w:asciiTheme="minorHAnsi" w:hAnsiTheme="minorHAnsi"/>
                <w:b/>
                <w:sz w:val="22"/>
                <w:szCs w:val="22"/>
              </w:rPr>
            </w:pPr>
            <w:r w:rsidRPr="00FE33EC">
              <w:rPr>
                <w:rFonts w:asciiTheme="minorHAnsi" w:hAnsiTheme="minorHAnsi"/>
                <w:b/>
                <w:sz w:val="22"/>
                <w:szCs w:val="22"/>
              </w:rPr>
              <w:t>ΕΥΡΩΠΑΪΚΟ ΚΟΙΝΩΝΙΚΟ ΤΑΜΕΙΟ (ΕΚΤ)</w:t>
            </w:r>
          </w:p>
          <w:p w:rsidR="00690A29" w:rsidRPr="00FE33EC" w:rsidRDefault="00690A29" w:rsidP="00D436B7">
            <w:pPr>
              <w:rPr>
                <w:rFonts w:asciiTheme="minorHAnsi" w:hAnsiTheme="minorHAnsi"/>
                <w:b/>
                <w:sz w:val="22"/>
                <w:szCs w:val="22"/>
              </w:rPr>
            </w:pPr>
          </w:p>
        </w:tc>
      </w:tr>
      <w:tr w:rsidR="00690A29" w:rsidRPr="00FE33EC" w:rsidTr="00D436B7">
        <w:tc>
          <w:tcPr>
            <w:tcW w:w="3004" w:type="pct"/>
          </w:tcPr>
          <w:p w:rsidR="00690A29" w:rsidRPr="00FE33EC" w:rsidRDefault="006A7897" w:rsidP="00AA11C2">
            <w:pPr>
              <w:spacing w:before="40"/>
              <w:rPr>
                <w:rFonts w:asciiTheme="minorHAnsi" w:hAnsiTheme="minorHAnsi"/>
                <w:sz w:val="22"/>
                <w:szCs w:val="22"/>
              </w:rPr>
            </w:pPr>
            <w:r>
              <w:rPr>
                <w:rFonts w:asciiTheme="minorHAnsi" w:hAnsiTheme="minorHAnsi"/>
                <w:b/>
                <w:sz w:val="22"/>
                <w:szCs w:val="22"/>
              </w:rPr>
              <w:t xml:space="preserve">ΠΕΡ/ΚΗ </w:t>
            </w:r>
            <w:r w:rsidR="00690A29" w:rsidRPr="001E5E24">
              <w:rPr>
                <w:rFonts w:asciiTheme="minorHAnsi" w:hAnsiTheme="minorHAnsi"/>
                <w:b/>
                <w:sz w:val="22"/>
                <w:szCs w:val="22"/>
              </w:rPr>
              <w:t xml:space="preserve">Δ/ΝΣΗ ΕΚΠ/ΣΗΣ </w:t>
            </w:r>
            <w:r w:rsidR="00AA11C2">
              <w:rPr>
                <w:rFonts w:asciiTheme="minorHAnsi" w:hAnsiTheme="minorHAnsi"/>
                <w:b/>
                <w:sz w:val="22"/>
                <w:szCs w:val="22"/>
              </w:rPr>
              <w:t>ΔΥΤΙΚΗΣ ΕΛΛΑΔΑΣ</w:t>
            </w:r>
          </w:p>
        </w:tc>
        <w:tc>
          <w:tcPr>
            <w:tcW w:w="1996" w:type="pct"/>
          </w:tcPr>
          <w:p w:rsidR="00690A29" w:rsidRPr="00FE33EC" w:rsidRDefault="00690A29" w:rsidP="00D436B7">
            <w:pPr>
              <w:rPr>
                <w:rFonts w:asciiTheme="minorHAnsi" w:hAnsiTheme="minorHAnsi"/>
                <w:sz w:val="22"/>
                <w:szCs w:val="22"/>
              </w:rPr>
            </w:pPr>
          </w:p>
          <w:p w:rsidR="00690A29" w:rsidRPr="001E5E24" w:rsidRDefault="00690A29" w:rsidP="00D436B7">
            <w:pPr>
              <w:rPr>
                <w:rFonts w:asciiTheme="minorHAnsi" w:hAnsiTheme="minorHAnsi"/>
                <w:sz w:val="22"/>
                <w:szCs w:val="22"/>
              </w:rPr>
            </w:pPr>
            <w:r w:rsidRPr="001E5E24">
              <w:rPr>
                <w:rFonts w:asciiTheme="minorHAnsi" w:hAnsiTheme="minorHAnsi"/>
                <w:sz w:val="22"/>
                <w:szCs w:val="22"/>
              </w:rPr>
              <w:t>Ημερομηνία:  ………/…….…/…………</w:t>
            </w:r>
          </w:p>
        </w:tc>
      </w:tr>
    </w:tbl>
    <w:p w:rsidR="00690A29" w:rsidRPr="00B43A47" w:rsidRDefault="00690A29" w:rsidP="00690A29">
      <w:pPr>
        <w:rPr>
          <w:rFonts w:asciiTheme="minorHAnsi" w:hAnsiTheme="minorHAnsi"/>
          <w:sz w:val="22"/>
          <w:szCs w:val="22"/>
        </w:rPr>
      </w:pPr>
    </w:p>
    <w:p w:rsidR="00AA11C2" w:rsidRPr="00B43A47" w:rsidRDefault="00690A29" w:rsidP="00AA11C2">
      <w:pPr>
        <w:jc w:val="center"/>
        <w:rPr>
          <w:rFonts w:asciiTheme="minorHAnsi" w:hAnsiTheme="minorHAnsi"/>
          <w:b/>
          <w:bCs/>
          <w:sz w:val="22"/>
          <w:szCs w:val="22"/>
        </w:rPr>
      </w:pPr>
      <w:r w:rsidRPr="00B43A47">
        <w:rPr>
          <w:rFonts w:asciiTheme="minorHAnsi" w:hAnsiTheme="minorHAnsi"/>
          <w:b/>
          <w:sz w:val="22"/>
          <w:szCs w:val="22"/>
        </w:rPr>
        <w:t xml:space="preserve">ΑΤΟΜΙΚΑ ΣΤΟΙΧΕΙΑ </w:t>
      </w:r>
      <w:r w:rsidR="007C6F21">
        <w:rPr>
          <w:rFonts w:asciiTheme="minorHAnsi" w:hAnsiTheme="minorHAnsi"/>
          <w:b/>
          <w:sz w:val="22"/>
          <w:szCs w:val="22"/>
        </w:rPr>
        <w:t xml:space="preserve">ΑΝΑΠΛΗΡΩΤΗ </w:t>
      </w:r>
      <w:r w:rsidRPr="00B43A47">
        <w:rPr>
          <w:rFonts w:asciiTheme="minorHAnsi" w:hAnsiTheme="minorHAnsi"/>
          <w:b/>
          <w:sz w:val="22"/>
          <w:szCs w:val="22"/>
        </w:rPr>
        <w:t>ΕΕΠ</w:t>
      </w:r>
      <w:bookmarkStart w:id="0" w:name="_GoBack"/>
      <w:bookmarkEnd w:id="0"/>
      <w:r w:rsidR="00AA11C2" w:rsidRPr="00AA11C2">
        <w:rPr>
          <w:rFonts w:asciiTheme="minorHAnsi" w:hAnsiTheme="minorHAnsi"/>
          <w:b/>
          <w:bCs/>
          <w:sz w:val="22"/>
          <w:szCs w:val="22"/>
        </w:rPr>
        <w:t xml:space="preserve"> </w:t>
      </w:r>
      <w:r w:rsidR="00AA11C2" w:rsidRPr="00B43A47">
        <w:rPr>
          <w:rFonts w:asciiTheme="minorHAnsi" w:hAnsiTheme="minorHAnsi"/>
          <w:b/>
          <w:bCs/>
          <w:sz w:val="22"/>
          <w:szCs w:val="22"/>
        </w:rPr>
        <w:t xml:space="preserve">της Πράξης </w:t>
      </w:r>
    </w:p>
    <w:p w:rsidR="00690A29" w:rsidRDefault="00690A29" w:rsidP="00690A29">
      <w:pPr>
        <w:jc w:val="center"/>
        <w:rPr>
          <w:rFonts w:asciiTheme="minorHAnsi" w:hAnsiTheme="minorHAnsi"/>
          <w:b/>
          <w:sz w:val="22"/>
          <w:szCs w:val="22"/>
        </w:rPr>
      </w:pPr>
    </w:p>
    <w:p w:rsidR="00AA11C2" w:rsidRPr="00B43A47" w:rsidRDefault="00AA11C2" w:rsidP="00690A29">
      <w:pPr>
        <w:jc w:val="center"/>
        <w:rPr>
          <w:rFonts w:asciiTheme="minorHAnsi" w:hAnsiTheme="minorHAnsi"/>
          <w:b/>
          <w:sz w:val="22"/>
          <w:szCs w:val="22"/>
        </w:rPr>
      </w:pPr>
    </w:p>
    <w:p w:rsidR="00AA11C2" w:rsidRPr="00FB306E" w:rsidRDefault="00AA11C2" w:rsidP="00AA11C2">
      <w:pPr>
        <w:spacing w:after="120" w:line="276" w:lineRule="auto"/>
        <w:ind w:left="142" w:hanging="142"/>
        <w:jc w:val="both"/>
        <w:rPr>
          <w:rFonts w:asciiTheme="minorHAnsi" w:hAnsiTheme="minorHAnsi"/>
          <w:sz w:val="22"/>
          <w:szCs w:val="22"/>
        </w:rPr>
      </w:pPr>
      <w:r w:rsidRPr="00144C22">
        <w:rPr>
          <w:rFonts w:ascii="Calibri" w:hAnsi="Calibri" w:cs="Calibri"/>
          <w:b/>
          <w:sz w:val="22"/>
          <w:szCs w:val="22"/>
        </w:rPr>
        <w:t>«ΕΝΙΣΧΥΣΗ ΥΠΟΣΤΗΡΙΚΤΙΚΩΝ ΔΟΜΩΝ ΕΚΠΑΙΔΕΥΣΗΣ 2018-2019», με κωδικό ΟΠΣ: 5031890, στο πλαίσιο των Αξόνων Προτεραιότητας 6, 8 και 9 του ΕΠ «Ανάπτυξη Ανθρώπινου Δυναμικού, Εκπαίδευση και Διά Βίου Μάθηση» του ΕΣΠΑ 2014-2020.</w:t>
      </w:r>
    </w:p>
    <w:p w:rsidR="00690A29" w:rsidRPr="00B43A47" w:rsidRDefault="00690A29" w:rsidP="00AA11C2">
      <w:pPr>
        <w:ind w:left="142" w:hanging="142"/>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416"/>
        <w:gridCol w:w="1065"/>
        <w:gridCol w:w="1229"/>
        <w:gridCol w:w="1066"/>
      </w:tblGrid>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Επώνυμο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Πατέρα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Μητέρας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Δελτίου Ταυτότητας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Α.Φ.Μ.</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Δ.Ο.Υ.</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Α.Μ.ΚΑ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Ειδικότητα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DE4128">
              <w:rPr>
                <w:rFonts w:asciiTheme="minorHAnsi" w:hAnsiTheme="minorHAnsi"/>
              </w:rPr>
              <w:t>Αριθμός Προστατευόμενων Τέκνων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Διεύθυνση κατοικίας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Πόλη, Ταχυδρομικός Κώδικας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Κινητό Τηλέφωνο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Εργασίας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Λογαριασμού Τράπεζας/ ΙΒΑΝ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Τράπεζα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Φύλο</w:t>
            </w:r>
          </w:p>
        </w:tc>
        <w:tc>
          <w:tcPr>
            <w:tcW w:w="1416" w:type="dxa"/>
          </w:tcPr>
          <w:p w:rsidR="00690A29" w:rsidRPr="00B43A47" w:rsidRDefault="00690A29" w:rsidP="00D436B7">
            <w:pPr>
              <w:spacing w:before="60"/>
              <w:rPr>
                <w:rFonts w:asciiTheme="minorHAnsi" w:hAnsiTheme="minorHAnsi"/>
              </w:rPr>
            </w:pPr>
            <w:r w:rsidRPr="00B43A47">
              <w:rPr>
                <w:rFonts w:asciiTheme="minorHAnsi" w:hAnsiTheme="minorHAnsi"/>
              </w:rPr>
              <w:t>Άνδρας</w:t>
            </w:r>
          </w:p>
        </w:tc>
        <w:tc>
          <w:tcPr>
            <w:tcW w:w="1065" w:type="dxa"/>
          </w:tcPr>
          <w:p w:rsidR="00690A29" w:rsidRPr="00B43A47" w:rsidRDefault="00690A29" w:rsidP="00D436B7">
            <w:pPr>
              <w:spacing w:before="60"/>
              <w:rPr>
                <w:rFonts w:asciiTheme="minorHAnsi" w:hAnsiTheme="minorHAnsi"/>
              </w:rPr>
            </w:pPr>
          </w:p>
        </w:tc>
        <w:tc>
          <w:tcPr>
            <w:tcW w:w="1229" w:type="dxa"/>
          </w:tcPr>
          <w:p w:rsidR="00690A29" w:rsidRPr="00B43A47" w:rsidRDefault="00690A29" w:rsidP="00D436B7">
            <w:pPr>
              <w:spacing w:before="60"/>
              <w:rPr>
                <w:rFonts w:asciiTheme="minorHAnsi" w:hAnsiTheme="minorHAnsi"/>
              </w:rPr>
            </w:pPr>
            <w:r w:rsidRPr="00B43A47">
              <w:rPr>
                <w:rFonts w:asciiTheme="minorHAnsi" w:hAnsiTheme="minorHAnsi"/>
              </w:rPr>
              <w:t>Γυναίκα</w:t>
            </w:r>
          </w:p>
        </w:tc>
        <w:tc>
          <w:tcPr>
            <w:tcW w:w="1066" w:type="dxa"/>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Οικογενειακή Κατάσταση</w:t>
            </w:r>
          </w:p>
        </w:tc>
        <w:tc>
          <w:tcPr>
            <w:tcW w:w="4776" w:type="dxa"/>
            <w:gridSpan w:val="4"/>
          </w:tcPr>
          <w:p w:rsidR="00690A29" w:rsidRPr="00B43A47" w:rsidRDefault="00690A29" w:rsidP="00D436B7">
            <w:pPr>
              <w:spacing w:before="60"/>
              <w:rPr>
                <w:rFonts w:asciiTheme="minorHAnsi" w:hAnsiTheme="minorHAnsi"/>
              </w:rPr>
            </w:pPr>
          </w:p>
        </w:tc>
      </w:tr>
    </w:tbl>
    <w:p w:rsidR="00690A29" w:rsidRPr="00B43A47" w:rsidRDefault="00690A29" w:rsidP="00690A29">
      <w:pPr>
        <w:tabs>
          <w:tab w:val="center" w:pos="5940"/>
        </w:tabs>
        <w:rPr>
          <w:rFonts w:asciiTheme="minorHAnsi" w:hAnsiTheme="minorHAnsi"/>
        </w:rPr>
      </w:pPr>
      <w:r w:rsidRPr="00B43A47">
        <w:rPr>
          <w:rFonts w:asciiTheme="minorHAnsi" w:hAnsiTheme="minorHAnsi"/>
        </w:rPr>
        <w:tab/>
      </w:r>
      <w:r w:rsidRPr="00B43A47">
        <w:rPr>
          <w:rFonts w:asciiTheme="minorHAnsi" w:hAnsiTheme="minorHAnsi"/>
        </w:rPr>
        <w:tab/>
        <w:t>Ο/Η ΔΗΛΩΝ/ΟΥΣΑ</w:t>
      </w:r>
    </w:p>
    <w:sectPr w:rsidR="00690A29" w:rsidRPr="00B43A47" w:rsidSect="006C76F4">
      <w:footerReference w:type="even" r:id="rId10"/>
      <w:footerReference w:type="default" r:id="rId11"/>
      <w:pgSz w:w="11906" w:h="16838" w:code="9"/>
      <w:pgMar w:top="993" w:right="1134" w:bottom="1135" w:left="1134"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B9F" w:rsidRDefault="00276B9F">
      <w:r>
        <w:separator/>
      </w:r>
    </w:p>
  </w:endnote>
  <w:endnote w:type="continuationSeparator" w:id="0">
    <w:p w:rsidR="00276B9F" w:rsidRDefault="0027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9F" w:rsidRDefault="00DF7270" w:rsidP="007342F8">
    <w:pPr>
      <w:pStyle w:val="a5"/>
      <w:framePr w:wrap="around" w:vAnchor="text" w:hAnchor="margin" w:xAlign="right" w:y="1"/>
      <w:rPr>
        <w:rStyle w:val="a8"/>
      </w:rPr>
    </w:pPr>
    <w:r>
      <w:rPr>
        <w:rStyle w:val="a8"/>
      </w:rPr>
      <w:fldChar w:fldCharType="begin"/>
    </w:r>
    <w:r w:rsidR="00276B9F">
      <w:rPr>
        <w:rStyle w:val="a8"/>
      </w:rPr>
      <w:instrText xml:space="preserve">PAGE  </w:instrText>
    </w:r>
    <w:r>
      <w:rPr>
        <w:rStyle w:val="a8"/>
      </w:rPr>
      <w:fldChar w:fldCharType="end"/>
    </w:r>
  </w:p>
  <w:p w:rsidR="00276B9F" w:rsidRDefault="00276B9F"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9F" w:rsidRDefault="00276B9F">
    <w:pPr>
      <w:pStyle w:val="a5"/>
    </w:pPr>
    <w:r w:rsidRPr="00917164">
      <w:rPr>
        <w:noProof/>
      </w:rPr>
      <w:drawing>
        <wp:inline distT="0" distB="0" distL="0" distR="0">
          <wp:extent cx="5565600" cy="705600"/>
          <wp:effectExtent l="0" t="0" r="0" b="0"/>
          <wp:docPr id="3"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5600" cy="705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B9F" w:rsidRDefault="00276B9F">
      <w:r>
        <w:separator/>
      </w:r>
    </w:p>
  </w:footnote>
  <w:footnote w:type="continuationSeparator" w:id="0">
    <w:p w:rsidR="00276B9F" w:rsidRDefault="00276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2CB4B32"/>
    <w:multiLevelType w:val="hybridMultilevel"/>
    <w:tmpl w:val="AE50A3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9176D57"/>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15:restartNumberingAfterBreak="0">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B5305A8"/>
    <w:multiLevelType w:val="hybridMultilevel"/>
    <w:tmpl w:val="9698F01C"/>
    <w:lvl w:ilvl="0" w:tplc="265AD812">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F721BCD"/>
    <w:multiLevelType w:val="hybridMultilevel"/>
    <w:tmpl w:val="6F164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9" w15:restartNumberingAfterBreak="0">
    <w:nsid w:val="225A05AB"/>
    <w:multiLevelType w:val="hybridMultilevel"/>
    <w:tmpl w:val="7E6EC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2"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2E651DF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306421B0"/>
    <w:multiLevelType w:val="hybridMultilevel"/>
    <w:tmpl w:val="2D101D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6"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8" w15:restartNumberingAfterBreak="0">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9"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1" w15:restartNumberingAfterBreak="0">
    <w:nsid w:val="3C0D0E1A"/>
    <w:multiLevelType w:val="hybridMultilevel"/>
    <w:tmpl w:val="1A9080D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6BC5587"/>
    <w:multiLevelType w:val="hybridMultilevel"/>
    <w:tmpl w:val="6010D4A4"/>
    <w:lvl w:ilvl="0" w:tplc="0408001B">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15:restartNumberingAfterBreak="0">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C244D3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503369C8"/>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0" w15:restartNumberingAfterBreak="0">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4574674"/>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5241546"/>
    <w:multiLevelType w:val="hybridMultilevel"/>
    <w:tmpl w:val="A50C3A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4"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6" w15:restartNumberingAfterBreak="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8" w15:restartNumberingAfterBreak="0">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9" w15:restartNumberingAfterBreak="0">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50"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1" w15:restartNumberingAfterBreak="0">
    <w:nsid w:val="6308776A"/>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2" w15:restartNumberingAfterBreak="0">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53" w15:restartNumberingAfterBreak="0">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5" w15:restartNumberingAfterBreak="0">
    <w:nsid w:val="70275647"/>
    <w:multiLevelType w:val="hybridMultilevel"/>
    <w:tmpl w:val="1CA65C66"/>
    <w:lvl w:ilvl="0" w:tplc="1FE88D24">
      <w:start w:val="1"/>
      <w:numFmt w:val="decimal"/>
      <w:lvlText w:val="%1."/>
      <w:lvlJc w:val="left"/>
      <w:pPr>
        <w:tabs>
          <w:tab w:val="num" w:pos="360"/>
        </w:tabs>
        <w:ind w:left="360" w:hanging="360"/>
      </w:pPr>
      <w:rPr>
        <w:b/>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56" w15:restartNumberingAfterBreak="0">
    <w:nsid w:val="72E9250A"/>
    <w:multiLevelType w:val="hybridMultilevel"/>
    <w:tmpl w:val="351A9640"/>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7575545D"/>
    <w:multiLevelType w:val="hybridMultilevel"/>
    <w:tmpl w:val="846EDD4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8" w15:restartNumberingAfterBreak="0">
    <w:nsid w:val="75D3687E"/>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9"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15:restartNumberingAfterBreak="0">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61" w15:restartNumberingAfterBreak="0">
    <w:nsid w:val="77D16C8F"/>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15:restartNumberingAfterBreak="0">
    <w:nsid w:val="7AC06CA8"/>
    <w:multiLevelType w:val="hybridMultilevel"/>
    <w:tmpl w:val="51D60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7BEF4A8E"/>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4" w15:restartNumberingAfterBreak="0">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5" w15:restartNumberingAfterBreak="0">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6"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7"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54"/>
  </w:num>
  <w:num w:numId="3">
    <w:abstractNumId w:val="55"/>
  </w:num>
  <w:num w:numId="4">
    <w:abstractNumId w:val="15"/>
  </w:num>
  <w:num w:numId="5">
    <w:abstractNumId w:val="28"/>
  </w:num>
  <w:num w:numId="6">
    <w:abstractNumId w:val="45"/>
  </w:num>
  <w:num w:numId="7">
    <w:abstractNumId w:val="49"/>
  </w:num>
  <w:num w:numId="8">
    <w:abstractNumId w:val="48"/>
  </w:num>
  <w:num w:numId="9">
    <w:abstractNumId w:val="65"/>
  </w:num>
  <w:num w:numId="10">
    <w:abstractNumId w:val="20"/>
  </w:num>
  <w:num w:numId="11">
    <w:abstractNumId w:val="10"/>
  </w:num>
  <w:num w:numId="12">
    <w:abstractNumId w:val="12"/>
  </w:num>
  <w:num w:numId="13">
    <w:abstractNumId w:val="5"/>
  </w:num>
  <w:num w:numId="14">
    <w:abstractNumId w:val="17"/>
  </w:num>
  <w:num w:numId="15">
    <w:abstractNumId w:val="35"/>
  </w:num>
  <w:num w:numId="16">
    <w:abstractNumId w:val="60"/>
  </w:num>
  <w:num w:numId="17">
    <w:abstractNumId w:val="67"/>
  </w:num>
  <w:num w:numId="18">
    <w:abstractNumId w:val="34"/>
  </w:num>
  <w:num w:numId="19">
    <w:abstractNumId w:val="66"/>
  </w:num>
  <w:num w:numId="20">
    <w:abstractNumId w:val="39"/>
  </w:num>
  <w:num w:numId="21">
    <w:abstractNumId w:val="32"/>
  </w:num>
  <w:num w:numId="22">
    <w:abstractNumId w:val="30"/>
  </w:num>
  <w:num w:numId="23">
    <w:abstractNumId w:val="6"/>
  </w:num>
  <w:num w:numId="24">
    <w:abstractNumId w:val="25"/>
  </w:num>
  <w:num w:numId="25">
    <w:abstractNumId w:val="27"/>
  </w:num>
  <w:num w:numId="26">
    <w:abstractNumId w:val="53"/>
  </w:num>
  <w:num w:numId="27">
    <w:abstractNumId w:val="52"/>
  </w:num>
  <w:num w:numId="28">
    <w:abstractNumId w:val="11"/>
  </w:num>
  <w:num w:numId="29">
    <w:abstractNumId w:val="47"/>
  </w:num>
  <w:num w:numId="30">
    <w:abstractNumId w:val="36"/>
  </w:num>
  <w:num w:numId="31">
    <w:abstractNumId w:val="18"/>
  </w:num>
  <w:num w:numId="32">
    <w:abstractNumId w:val="50"/>
  </w:num>
  <w:num w:numId="33">
    <w:abstractNumId w:val="4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62"/>
  </w:num>
  <w:num w:numId="38">
    <w:abstractNumId w:val="16"/>
  </w:num>
  <w:num w:numId="39">
    <w:abstractNumId w:val="19"/>
  </w:num>
  <w:num w:numId="40">
    <w:abstractNumId w:val="38"/>
  </w:num>
  <w:num w:numId="41">
    <w:abstractNumId w:val="7"/>
  </w:num>
  <w:num w:numId="42">
    <w:abstractNumId w:val="43"/>
  </w:num>
  <w:num w:numId="43">
    <w:abstractNumId w:val="56"/>
  </w:num>
  <w:num w:numId="44">
    <w:abstractNumId w:val="33"/>
  </w:num>
  <w:num w:numId="45">
    <w:abstractNumId w:val="29"/>
  </w:num>
  <w:num w:numId="46">
    <w:abstractNumId w:val="44"/>
  </w:num>
  <w:num w:numId="47">
    <w:abstractNumId w:val="21"/>
  </w:num>
  <w:num w:numId="48">
    <w:abstractNumId w:val="61"/>
  </w:num>
  <w:num w:numId="49">
    <w:abstractNumId w:val="13"/>
  </w:num>
  <w:num w:numId="50">
    <w:abstractNumId w:val="42"/>
  </w:num>
  <w:num w:numId="51">
    <w:abstractNumId w:val="14"/>
  </w:num>
  <w:num w:numId="52">
    <w:abstractNumId w:val="59"/>
  </w:num>
  <w:num w:numId="53">
    <w:abstractNumId w:val="41"/>
  </w:num>
  <w:num w:numId="54">
    <w:abstractNumId w:val="24"/>
  </w:num>
  <w:num w:numId="55">
    <w:abstractNumId w:val="51"/>
  </w:num>
  <w:num w:numId="56">
    <w:abstractNumId w:val="37"/>
  </w:num>
  <w:num w:numId="57">
    <w:abstractNumId w:val="23"/>
  </w:num>
  <w:num w:numId="58">
    <w:abstractNumId w:val="58"/>
  </w:num>
  <w:num w:numId="59">
    <w:abstractNumId w:val="63"/>
  </w:num>
  <w:num w:numId="60">
    <w:abstractNumId w:val="40"/>
  </w:num>
  <w:num w:numId="61">
    <w:abstractNumId w:val="8"/>
  </w:num>
  <w:num w:numId="62">
    <w:abstractNumId w:val="57"/>
  </w:num>
  <w:num w:numId="63">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0E24"/>
    <w:rsid w:val="00001120"/>
    <w:rsid w:val="0000126B"/>
    <w:rsid w:val="00001D2C"/>
    <w:rsid w:val="00001DF6"/>
    <w:rsid w:val="00002E0E"/>
    <w:rsid w:val="000030D9"/>
    <w:rsid w:val="00004054"/>
    <w:rsid w:val="0000436A"/>
    <w:rsid w:val="00004950"/>
    <w:rsid w:val="00005551"/>
    <w:rsid w:val="00005B46"/>
    <w:rsid w:val="000065D9"/>
    <w:rsid w:val="00007669"/>
    <w:rsid w:val="000079D5"/>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450D"/>
    <w:rsid w:val="00025198"/>
    <w:rsid w:val="0002549E"/>
    <w:rsid w:val="00025BB9"/>
    <w:rsid w:val="00026294"/>
    <w:rsid w:val="00026510"/>
    <w:rsid w:val="0002668C"/>
    <w:rsid w:val="00027398"/>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1CDB"/>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D9"/>
    <w:rsid w:val="00050EFD"/>
    <w:rsid w:val="0005179A"/>
    <w:rsid w:val="0005202C"/>
    <w:rsid w:val="00052239"/>
    <w:rsid w:val="0005273F"/>
    <w:rsid w:val="000528BD"/>
    <w:rsid w:val="0005298D"/>
    <w:rsid w:val="00053104"/>
    <w:rsid w:val="000543BF"/>
    <w:rsid w:val="000549A2"/>
    <w:rsid w:val="00054BFF"/>
    <w:rsid w:val="000566C4"/>
    <w:rsid w:val="00056856"/>
    <w:rsid w:val="00056D84"/>
    <w:rsid w:val="000576FD"/>
    <w:rsid w:val="00057B70"/>
    <w:rsid w:val="0006036C"/>
    <w:rsid w:val="00060CC1"/>
    <w:rsid w:val="00061B57"/>
    <w:rsid w:val="0006239E"/>
    <w:rsid w:val="00062C75"/>
    <w:rsid w:val="00063FB6"/>
    <w:rsid w:val="00064309"/>
    <w:rsid w:val="00064710"/>
    <w:rsid w:val="000654E9"/>
    <w:rsid w:val="0006601A"/>
    <w:rsid w:val="00066208"/>
    <w:rsid w:val="000665E1"/>
    <w:rsid w:val="000669D2"/>
    <w:rsid w:val="00066A0D"/>
    <w:rsid w:val="0006799B"/>
    <w:rsid w:val="00070641"/>
    <w:rsid w:val="0007072B"/>
    <w:rsid w:val="00071ABC"/>
    <w:rsid w:val="00071BA8"/>
    <w:rsid w:val="000726A5"/>
    <w:rsid w:val="000726F6"/>
    <w:rsid w:val="00073727"/>
    <w:rsid w:val="0007459E"/>
    <w:rsid w:val="0007510D"/>
    <w:rsid w:val="00075321"/>
    <w:rsid w:val="000757DE"/>
    <w:rsid w:val="00075D26"/>
    <w:rsid w:val="00075E87"/>
    <w:rsid w:val="00075ED7"/>
    <w:rsid w:val="000767FA"/>
    <w:rsid w:val="0007730A"/>
    <w:rsid w:val="0007788E"/>
    <w:rsid w:val="00080506"/>
    <w:rsid w:val="00080B75"/>
    <w:rsid w:val="00081A06"/>
    <w:rsid w:val="0008203F"/>
    <w:rsid w:val="0008216B"/>
    <w:rsid w:val="000822A8"/>
    <w:rsid w:val="000826AB"/>
    <w:rsid w:val="00082C4F"/>
    <w:rsid w:val="00083465"/>
    <w:rsid w:val="00083BC9"/>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09B"/>
    <w:rsid w:val="000914D3"/>
    <w:rsid w:val="00091A2A"/>
    <w:rsid w:val="00092325"/>
    <w:rsid w:val="0009291A"/>
    <w:rsid w:val="00092B99"/>
    <w:rsid w:val="00093280"/>
    <w:rsid w:val="0009328A"/>
    <w:rsid w:val="0009341B"/>
    <w:rsid w:val="00093C52"/>
    <w:rsid w:val="000941D4"/>
    <w:rsid w:val="00095232"/>
    <w:rsid w:val="0009558A"/>
    <w:rsid w:val="00096A50"/>
    <w:rsid w:val="00097013"/>
    <w:rsid w:val="000972C4"/>
    <w:rsid w:val="00097966"/>
    <w:rsid w:val="000A0DA6"/>
    <w:rsid w:val="000A21B0"/>
    <w:rsid w:val="000A2263"/>
    <w:rsid w:val="000A2DAA"/>
    <w:rsid w:val="000A2DB6"/>
    <w:rsid w:val="000A41B1"/>
    <w:rsid w:val="000A4611"/>
    <w:rsid w:val="000A47CC"/>
    <w:rsid w:val="000A4F3C"/>
    <w:rsid w:val="000A530A"/>
    <w:rsid w:val="000A6347"/>
    <w:rsid w:val="000A68B1"/>
    <w:rsid w:val="000A6A37"/>
    <w:rsid w:val="000A701F"/>
    <w:rsid w:val="000A77A1"/>
    <w:rsid w:val="000A7833"/>
    <w:rsid w:val="000A7BED"/>
    <w:rsid w:val="000B1FF7"/>
    <w:rsid w:val="000B2734"/>
    <w:rsid w:val="000B2D7C"/>
    <w:rsid w:val="000B349F"/>
    <w:rsid w:val="000B3806"/>
    <w:rsid w:val="000B4ABF"/>
    <w:rsid w:val="000B54AC"/>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717"/>
    <w:rsid w:val="000C496B"/>
    <w:rsid w:val="000C4B5A"/>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171"/>
    <w:rsid w:val="000D3C35"/>
    <w:rsid w:val="000D57C1"/>
    <w:rsid w:val="000D5CC0"/>
    <w:rsid w:val="000D5E53"/>
    <w:rsid w:val="000D6EA0"/>
    <w:rsid w:val="000D7C5C"/>
    <w:rsid w:val="000D7EDC"/>
    <w:rsid w:val="000E0348"/>
    <w:rsid w:val="000E09B5"/>
    <w:rsid w:val="000E123B"/>
    <w:rsid w:val="000E1364"/>
    <w:rsid w:val="000E187C"/>
    <w:rsid w:val="000E2FDA"/>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96"/>
    <w:rsid w:val="00110FD3"/>
    <w:rsid w:val="00111086"/>
    <w:rsid w:val="001111E1"/>
    <w:rsid w:val="00111603"/>
    <w:rsid w:val="00114045"/>
    <w:rsid w:val="00114B76"/>
    <w:rsid w:val="00114CD4"/>
    <w:rsid w:val="00114CF5"/>
    <w:rsid w:val="00114DA9"/>
    <w:rsid w:val="0011526B"/>
    <w:rsid w:val="00115D99"/>
    <w:rsid w:val="0011631A"/>
    <w:rsid w:val="00116C3C"/>
    <w:rsid w:val="0012081C"/>
    <w:rsid w:val="00120AAC"/>
    <w:rsid w:val="00120D74"/>
    <w:rsid w:val="00121DAE"/>
    <w:rsid w:val="001226E5"/>
    <w:rsid w:val="001227D5"/>
    <w:rsid w:val="0012309C"/>
    <w:rsid w:val="00123BE3"/>
    <w:rsid w:val="0012411C"/>
    <w:rsid w:val="0012423C"/>
    <w:rsid w:val="00124C8A"/>
    <w:rsid w:val="00124E49"/>
    <w:rsid w:val="00125574"/>
    <w:rsid w:val="001256CB"/>
    <w:rsid w:val="00126B5B"/>
    <w:rsid w:val="001271B0"/>
    <w:rsid w:val="00127AFF"/>
    <w:rsid w:val="00127CB8"/>
    <w:rsid w:val="0013007A"/>
    <w:rsid w:val="001313BB"/>
    <w:rsid w:val="001316B2"/>
    <w:rsid w:val="0013195A"/>
    <w:rsid w:val="0013223B"/>
    <w:rsid w:val="0013241B"/>
    <w:rsid w:val="00132940"/>
    <w:rsid w:val="00133282"/>
    <w:rsid w:val="001333B8"/>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43D"/>
    <w:rsid w:val="0014597F"/>
    <w:rsid w:val="0014724A"/>
    <w:rsid w:val="0014754B"/>
    <w:rsid w:val="001477BF"/>
    <w:rsid w:val="001502CF"/>
    <w:rsid w:val="0015098D"/>
    <w:rsid w:val="001509BF"/>
    <w:rsid w:val="00150A72"/>
    <w:rsid w:val="00150D94"/>
    <w:rsid w:val="0015150E"/>
    <w:rsid w:val="00151664"/>
    <w:rsid w:val="00151C81"/>
    <w:rsid w:val="00151E11"/>
    <w:rsid w:val="001522B1"/>
    <w:rsid w:val="00152AC3"/>
    <w:rsid w:val="0015304B"/>
    <w:rsid w:val="001533AF"/>
    <w:rsid w:val="00153A3F"/>
    <w:rsid w:val="0015495C"/>
    <w:rsid w:val="0015659D"/>
    <w:rsid w:val="00157542"/>
    <w:rsid w:val="00157AB4"/>
    <w:rsid w:val="00157DF5"/>
    <w:rsid w:val="00157FD2"/>
    <w:rsid w:val="0016028D"/>
    <w:rsid w:val="00161E56"/>
    <w:rsid w:val="0016315F"/>
    <w:rsid w:val="00163A59"/>
    <w:rsid w:val="00163AE1"/>
    <w:rsid w:val="00163BF2"/>
    <w:rsid w:val="001644CB"/>
    <w:rsid w:val="00164524"/>
    <w:rsid w:val="0016499F"/>
    <w:rsid w:val="00164B29"/>
    <w:rsid w:val="00164EE4"/>
    <w:rsid w:val="00165192"/>
    <w:rsid w:val="00165E10"/>
    <w:rsid w:val="0016632C"/>
    <w:rsid w:val="00166571"/>
    <w:rsid w:val="00167F16"/>
    <w:rsid w:val="001701F6"/>
    <w:rsid w:val="00170297"/>
    <w:rsid w:val="00170B4B"/>
    <w:rsid w:val="00170C7A"/>
    <w:rsid w:val="00171229"/>
    <w:rsid w:val="0017122F"/>
    <w:rsid w:val="00171987"/>
    <w:rsid w:val="001720B6"/>
    <w:rsid w:val="0017287F"/>
    <w:rsid w:val="00172FDF"/>
    <w:rsid w:val="001733AC"/>
    <w:rsid w:val="00173E13"/>
    <w:rsid w:val="00174431"/>
    <w:rsid w:val="0017454A"/>
    <w:rsid w:val="00174827"/>
    <w:rsid w:val="001752D7"/>
    <w:rsid w:val="00175430"/>
    <w:rsid w:val="00175678"/>
    <w:rsid w:val="00175E51"/>
    <w:rsid w:val="001760BD"/>
    <w:rsid w:val="00176187"/>
    <w:rsid w:val="0017630C"/>
    <w:rsid w:val="0017638D"/>
    <w:rsid w:val="001764D2"/>
    <w:rsid w:val="001764F1"/>
    <w:rsid w:val="001765B5"/>
    <w:rsid w:val="00176E4A"/>
    <w:rsid w:val="001770F7"/>
    <w:rsid w:val="001773D0"/>
    <w:rsid w:val="001778D2"/>
    <w:rsid w:val="00177C93"/>
    <w:rsid w:val="00177D65"/>
    <w:rsid w:val="0018086C"/>
    <w:rsid w:val="0018090D"/>
    <w:rsid w:val="00180AC9"/>
    <w:rsid w:val="00180F84"/>
    <w:rsid w:val="001832EA"/>
    <w:rsid w:val="001835BB"/>
    <w:rsid w:val="001836C6"/>
    <w:rsid w:val="001842E4"/>
    <w:rsid w:val="00184B1D"/>
    <w:rsid w:val="0018558C"/>
    <w:rsid w:val="00185ABD"/>
    <w:rsid w:val="0018697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25D"/>
    <w:rsid w:val="001A161D"/>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7710"/>
    <w:rsid w:val="001B0429"/>
    <w:rsid w:val="001B0786"/>
    <w:rsid w:val="001B0C25"/>
    <w:rsid w:val="001B1730"/>
    <w:rsid w:val="001B1AC1"/>
    <w:rsid w:val="001B1B48"/>
    <w:rsid w:val="001B2009"/>
    <w:rsid w:val="001B2FC4"/>
    <w:rsid w:val="001B33C8"/>
    <w:rsid w:val="001B3FAE"/>
    <w:rsid w:val="001B40DA"/>
    <w:rsid w:val="001B41B0"/>
    <w:rsid w:val="001B41B7"/>
    <w:rsid w:val="001B41B9"/>
    <w:rsid w:val="001B4FD7"/>
    <w:rsid w:val="001B5489"/>
    <w:rsid w:val="001B5EB3"/>
    <w:rsid w:val="001B7098"/>
    <w:rsid w:val="001B7198"/>
    <w:rsid w:val="001B7493"/>
    <w:rsid w:val="001C0B33"/>
    <w:rsid w:val="001C0B4F"/>
    <w:rsid w:val="001C142E"/>
    <w:rsid w:val="001C199D"/>
    <w:rsid w:val="001C24EB"/>
    <w:rsid w:val="001C2E5C"/>
    <w:rsid w:val="001C33E2"/>
    <w:rsid w:val="001C3CD6"/>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107B"/>
    <w:rsid w:val="001E17B1"/>
    <w:rsid w:val="001E1A09"/>
    <w:rsid w:val="001E1AD9"/>
    <w:rsid w:val="001E1EC0"/>
    <w:rsid w:val="001E24F5"/>
    <w:rsid w:val="001E2A36"/>
    <w:rsid w:val="001E31F8"/>
    <w:rsid w:val="001E3327"/>
    <w:rsid w:val="001E432F"/>
    <w:rsid w:val="001E4BA9"/>
    <w:rsid w:val="001E4BAC"/>
    <w:rsid w:val="001E5E24"/>
    <w:rsid w:val="001E647B"/>
    <w:rsid w:val="001E6965"/>
    <w:rsid w:val="001F014F"/>
    <w:rsid w:val="001F02AF"/>
    <w:rsid w:val="001F0D50"/>
    <w:rsid w:val="001F0D9C"/>
    <w:rsid w:val="001F1D31"/>
    <w:rsid w:val="001F2058"/>
    <w:rsid w:val="001F20C5"/>
    <w:rsid w:val="001F20F7"/>
    <w:rsid w:val="001F2EB2"/>
    <w:rsid w:val="001F2F21"/>
    <w:rsid w:val="001F375B"/>
    <w:rsid w:val="001F38D0"/>
    <w:rsid w:val="001F38E7"/>
    <w:rsid w:val="001F3D56"/>
    <w:rsid w:val="001F3F51"/>
    <w:rsid w:val="001F469C"/>
    <w:rsid w:val="001F522D"/>
    <w:rsid w:val="001F54A1"/>
    <w:rsid w:val="001F5529"/>
    <w:rsid w:val="001F5800"/>
    <w:rsid w:val="001F5AB8"/>
    <w:rsid w:val="001F6E18"/>
    <w:rsid w:val="001F7238"/>
    <w:rsid w:val="0020005D"/>
    <w:rsid w:val="00200CBC"/>
    <w:rsid w:val="002021F8"/>
    <w:rsid w:val="00202511"/>
    <w:rsid w:val="00202A49"/>
    <w:rsid w:val="00202E32"/>
    <w:rsid w:val="00203380"/>
    <w:rsid w:val="0020441C"/>
    <w:rsid w:val="00204491"/>
    <w:rsid w:val="00205C53"/>
    <w:rsid w:val="00206082"/>
    <w:rsid w:val="002063CA"/>
    <w:rsid w:val="00207764"/>
    <w:rsid w:val="00207C1C"/>
    <w:rsid w:val="002104B4"/>
    <w:rsid w:val="00210762"/>
    <w:rsid w:val="00211022"/>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0D"/>
    <w:rsid w:val="0022025C"/>
    <w:rsid w:val="00220EB8"/>
    <w:rsid w:val="00221B1D"/>
    <w:rsid w:val="00221DDA"/>
    <w:rsid w:val="00221E1A"/>
    <w:rsid w:val="00222277"/>
    <w:rsid w:val="002222E3"/>
    <w:rsid w:val="00222C9A"/>
    <w:rsid w:val="002238D7"/>
    <w:rsid w:val="00224673"/>
    <w:rsid w:val="002248E2"/>
    <w:rsid w:val="00225326"/>
    <w:rsid w:val="0022555F"/>
    <w:rsid w:val="00225D77"/>
    <w:rsid w:val="002260FE"/>
    <w:rsid w:val="00227217"/>
    <w:rsid w:val="00227493"/>
    <w:rsid w:val="00227BE9"/>
    <w:rsid w:val="002319DF"/>
    <w:rsid w:val="00231ABA"/>
    <w:rsid w:val="00231BE3"/>
    <w:rsid w:val="00232E39"/>
    <w:rsid w:val="00232EE7"/>
    <w:rsid w:val="002331A7"/>
    <w:rsid w:val="002351A0"/>
    <w:rsid w:val="00235BF9"/>
    <w:rsid w:val="0023606B"/>
    <w:rsid w:val="002360DA"/>
    <w:rsid w:val="00236D68"/>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22A"/>
    <w:rsid w:val="00244236"/>
    <w:rsid w:val="00244814"/>
    <w:rsid w:val="0024481A"/>
    <w:rsid w:val="00244B9C"/>
    <w:rsid w:val="00244DF8"/>
    <w:rsid w:val="002453DA"/>
    <w:rsid w:val="0024551E"/>
    <w:rsid w:val="0024570B"/>
    <w:rsid w:val="00245B52"/>
    <w:rsid w:val="00245EDD"/>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1EB"/>
    <w:rsid w:val="00253223"/>
    <w:rsid w:val="002538EE"/>
    <w:rsid w:val="00254411"/>
    <w:rsid w:val="00255357"/>
    <w:rsid w:val="0025553B"/>
    <w:rsid w:val="0025573F"/>
    <w:rsid w:val="00255BF6"/>
    <w:rsid w:val="002576DE"/>
    <w:rsid w:val="00257C16"/>
    <w:rsid w:val="00257E3B"/>
    <w:rsid w:val="0026106E"/>
    <w:rsid w:val="0026136A"/>
    <w:rsid w:val="002614AD"/>
    <w:rsid w:val="00261705"/>
    <w:rsid w:val="00261B32"/>
    <w:rsid w:val="00262A6B"/>
    <w:rsid w:val="00262CBB"/>
    <w:rsid w:val="00262D7E"/>
    <w:rsid w:val="002633AC"/>
    <w:rsid w:val="00263961"/>
    <w:rsid w:val="00263A06"/>
    <w:rsid w:val="00263FDE"/>
    <w:rsid w:val="002640B8"/>
    <w:rsid w:val="0026481C"/>
    <w:rsid w:val="00264ACA"/>
    <w:rsid w:val="0026564E"/>
    <w:rsid w:val="0026607A"/>
    <w:rsid w:val="002667B6"/>
    <w:rsid w:val="002667E4"/>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B9F"/>
    <w:rsid w:val="00276CFC"/>
    <w:rsid w:val="002771B1"/>
    <w:rsid w:val="00277971"/>
    <w:rsid w:val="00277D85"/>
    <w:rsid w:val="002801DF"/>
    <w:rsid w:val="002802C8"/>
    <w:rsid w:val="00280A59"/>
    <w:rsid w:val="00280BD7"/>
    <w:rsid w:val="00280F3C"/>
    <w:rsid w:val="002810FD"/>
    <w:rsid w:val="002816EA"/>
    <w:rsid w:val="00283032"/>
    <w:rsid w:val="002832F0"/>
    <w:rsid w:val="00283313"/>
    <w:rsid w:val="002833BB"/>
    <w:rsid w:val="00283509"/>
    <w:rsid w:val="002835A7"/>
    <w:rsid w:val="002839FB"/>
    <w:rsid w:val="002841B8"/>
    <w:rsid w:val="002844D1"/>
    <w:rsid w:val="002849BE"/>
    <w:rsid w:val="0028526B"/>
    <w:rsid w:val="00285901"/>
    <w:rsid w:val="00286308"/>
    <w:rsid w:val="00286B5F"/>
    <w:rsid w:val="00286FE8"/>
    <w:rsid w:val="0028763E"/>
    <w:rsid w:val="002876C2"/>
    <w:rsid w:val="00291142"/>
    <w:rsid w:val="002921DF"/>
    <w:rsid w:val="00292657"/>
    <w:rsid w:val="00292CBF"/>
    <w:rsid w:val="002937A4"/>
    <w:rsid w:val="00293C3D"/>
    <w:rsid w:val="002947A9"/>
    <w:rsid w:val="00294D5E"/>
    <w:rsid w:val="002954DC"/>
    <w:rsid w:val="002956BB"/>
    <w:rsid w:val="00295C6D"/>
    <w:rsid w:val="00295F72"/>
    <w:rsid w:val="00296167"/>
    <w:rsid w:val="00296376"/>
    <w:rsid w:val="00296560"/>
    <w:rsid w:val="002966F2"/>
    <w:rsid w:val="00296D55"/>
    <w:rsid w:val="002970D6"/>
    <w:rsid w:val="002973F4"/>
    <w:rsid w:val="0029748E"/>
    <w:rsid w:val="00297603"/>
    <w:rsid w:val="00297A1C"/>
    <w:rsid w:val="00297CA8"/>
    <w:rsid w:val="002A1670"/>
    <w:rsid w:val="002A2581"/>
    <w:rsid w:val="002A284E"/>
    <w:rsid w:val="002A2A16"/>
    <w:rsid w:val="002A2D11"/>
    <w:rsid w:val="002A31BC"/>
    <w:rsid w:val="002A3D62"/>
    <w:rsid w:val="002A3E27"/>
    <w:rsid w:val="002A42EF"/>
    <w:rsid w:val="002A4763"/>
    <w:rsid w:val="002A4E29"/>
    <w:rsid w:val="002A5D5D"/>
    <w:rsid w:val="002A5DF2"/>
    <w:rsid w:val="002A6690"/>
    <w:rsid w:val="002A6914"/>
    <w:rsid w:val="002A73DB"/>
    <w:rsid w:val="002A78FA"/>
    <w:rsid w:val="002B061D"/>
    <w:rsid w:val="002B26B5"/>
    <w:rsid w:val="002B2BAB"/>
    <w:rsid w:val="002B2BEF"/>
    <w:rsid w:val="002B2C33"/>
    <w:rsid w:val="002B2F29"/>
    <w:rsid w:val="002B39B1"/>
    <w:rsid w:val="002B39CD"/>
    <w:rsid w:val="002B3C67"/>
    <w:rsid w:val="002B3F10"/>
    <w:rsid w:val="002B43D4"/>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39AC"/>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CDE"/>
    <w:rsid w:val="002F4881"/>
    <w:rsid w:val="002F5515"/>
    <w:rsid w:val="002F65D6"/>
    <w:rsid w:val="002F6634"/>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7AB"/>
    <w:rsid w:val="00304978"/>
    <w:rsid w:val="003049B7"/>
    <w:rsid w:val="00304DA8"/>
    <w:rsid w:val="003059AF"/>
    <w:rsid w:val="003059F7"/>
    <w:rsid w:val="00305B6B"/>
    <w:rsid w:val="00305C92"/>
    <w:rsid w:val="00305CBE"/>
    <w:rsid w:val="00305CC5"/>
    <w:rsid w:val="00305CDC"/>
    <w:rsid w:val="00305F1A"/>
    <w:rsid w:val="003065E6"/>
    <w:rsid w:val="0030679E"/>
    <w:rsid w:val="003068AB"/>
    <w:rsid w:val="00306C39"/>
    <w:rsid w:val="00307877"/>
    <w:rsid w:val="0031071C"/>
    <w:rsid w:val="00310BC0"/>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626"/>
    <w:rsid w:val="00320719"/>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D9"/>
    <w:rsid w:val="0033444A"/>
    <w:rsid w:val="003350F2"/>
    <w:rsid w:val="0033518A"/>
    <w:rsid w:val="0033591B"/>
    <w:rsid w:val="00335CFB"/>
    <w:rsid w:val="00335D62"/>
    <w:rsid w:val="00335FDC"/>
    <w:rsid w:val="003368CF"/>
    <w:rsid w:val="00337286"/>
    <w:rsid w:val="003376E8"/>
    <w:rsid w:val="00337D4F"/>
    <w:rsid w:val="003402F1"/>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D51"/>
    <w:rsid w:val="00350132"/>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822"/>
    <w:rsid w:val="00357F49"/>
    <w:rsid w:val="00360B80"/>
    <w:rsid w:val="0036135A"/>
    <w:rsid w:val="0036193C"/>
    <w:rsid w:val="00361E9D"/>
    <w:rsid w:val="00362107"/>
    <w:rsid w:val="0036237D"/>
    <w:rsid w:val="00362A98"/>
    <w:rsid w:val="00362BBA"/>
    <w:rsid w:val="0036352C"/>
    <w:rsid w:val="00364706"/>
    <w:rsid w:val="003648FE"/>
    <w:rsid w:val="003660D7"/>
    <w:rsid w:val="00366419"/>
    <w:rsid w:val="00366E03"/>
    <w:rsid w:val="003673AD"/>
    <w:rsid w:val="00367723"/>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CDD"/>
    <w:rsid w:val="00395DBB"/>
    <w:rsid w:val="00395E05"/>
    <w:rsid w:val="0039600C"/>
    <w:rsid w:val="00396121"/>
    <w:rsid w:val="0039619B"/>
    <w:rsid w:val="003963C9"/>
    <w:rsid w:val="003966B2"/>
    <w:rsid w:val="00396787"/>
    <w:rsid w:val="0039698F"/>
    <w:rsid w:val="00396FBE"/>
    <w:rsid w:val="003A01DE"/>
    <w:rsid w:val="003A04A0"/>
    <w:rsid w:val="003A167F"/>
    <w:rsid w:val="003A1B93"/>
    <w:rsid w:val="003A2000"/>
    <w:rsid w:val="003A2905"/>
    <w:rsid w:val="003A2D23"/>
    <w:rsid w:val="003A2D8D"/>
    <w:rsid w:val="003A3BC9"/>
    <w:rsid w:val="003A50FC"/>
    <w:rsid w:val="003A53A5"/>
    <w:rsid w:val="003A5927"/>
    <w:rsid w:val="003A5AA6"/>
    <w:rsid w:val="003A5C21"/>
    <w:rsid w:val="003A69FE"/>
    <w:rsid w:val="003A7517"/>
    <w:rsid w:val="003B0111"/>
    <w:rsid w:val="003B077B"/>
    <w:rsid w:val="003B152F"/>
    <w:rsid w:val="003B190A"/>
    <w:rsid w:val="003B20FF"/>
    <w:rsid w:val="003B3644"/>
    <w:rsid w:val="003B39BB"/>
    <w:rsid w:val="003B40D1"/>
    <w:rsid w:val="003B4375"/>
    <w:rsid w:val="003B4763"/>
    <w:rsid w:val="003B494F"/>
    <w:rsid w:val="003B4B5D"/>
    <w:rsid w:val="003B4BED"/>
    <w:rsid w:val="003B5171"/>
    <w:rsid w:val="003B693B"/>
    <w:rsid w:val="003B6A3D"/>
    <w:rsid w:val="003B7201"/>
    <w:rsid w:val="003B7DB4"/>
    <w:rsid w:val="003C06DE"/>
    <w:rsid w:val="003C084B"/>
    <w:rsid w:val="003C08E6"/>
    <w:rsid w:val="003C0E1B"/>
    <w:rsid w:val="003C11D8"/>
    <w:rsid w:val="003C164B"/>
    <w:rsid w:val="003C1B9F"/>
    <w:rsid w:val="003C1FE1"/>
    <w:rsid w:val="003C1FFB"/>
    <w:rsid w:val="003C2EA1"/>
    <w:rsid w:val="003C3344"/>
    <w:rsid w:val="003C40CB"/>
    <w:rsid w:val="003C4D85"/>
    <w:rsid w:val="003C5F2F"/>
    <w:rsid w:val="003C6C37"/>
    <w:rsid w:val="003C7873"/>
    <w:rsid w:val="003D0075"/>
    <w:rsid w:val="003D0EB8"/>
    <w:rsid w:val="003D0F42"/>
    <w:rsid w:val="003D1523"/>
    <w:rsid w:val="003D160B"/>
    <w:rsid w:val="003D1735"/>
    <w:rsid w:val="003D1787"/>
    <w:rsid w:val="003D190E"/>
    <w:rsid w:val="003D1BAA"/>
    <w:rsid w:val="003D2FE0"/>
    <w:rsid w:val="003D3E15"/>
    <w:rsid w:val="003D48AA"/>
    <w:rsid w:val="003D4F65"/>
    <w:rsid w:val="003D5621"/>
    <w:rsid w:val="003D5905"/>
    <w:rsid w:val="003D5D90"/>
    <w:rsid w:val="003D6470"/>
    <w:rsid w:val="003D6581"/>
    <w:rsid w:val="003D7D9B"/>
    <w:rsid w:val="003E015D"/>
    <w:rsid w:val="003E021B"/>
    <w:rsid w:val="003E097F"/>
    <w:rsid w:val="003E0B61"/>
    <w:rsid w:val="003E18E3"/>
    <w:rsid w:val="003E1CD6"/>
    <w:rsid w:val="003E3963"/>
    <w:rsid w:val="003E3B49"/>
    <w:rsid w:val="003E3FE4"/>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46EF"/>
    <w:rsid w:val="003F54C3"/>
    <w:rsid w:val="003F6D79"/>
    <w:rsid w:val="003F6DA6"/>
    <w:rsid w:val="003F70BC"/>
    <w:rsid w:val="003F75B4"/>
    <w:rsid w:val="003F7AA1"/>
    <w:rsid w:val="0040059D"/>
    <w:rsid w:val="0040065D"/>
    <w:rsid w:val="0040212C"/>
    <w:rsid w:val="004023CC"/>
    <w:rsid w:val="004029FC"/>
    <w:rsid w:val="00403A14"/>
    <w:rsid w:val="00403E43"/>
    <w:rsid w:val="004058A6"/>
    <w:rsid w:val="004059FD"/>
    <w:rsid w:val="0040604A"/>
    <w:rsid w:val="0040649E"/>
    <w:rsid w:val="004068D0"/>
    <w:rsid w:val="00406A96"/>
    <w:rsid w:val="004076A2"/>
    <w:rsid w:val="00407B03"/>
    <w:rsid w:val="00407BB5"/>
    <w:rsid w:val="00407C96"/>
    <w:rsid w:val="004105D2"/>
    <w:rsid w:val="00410A1B"/>
    <w:rsid w:val="0041113B"/>
    <w:rsid w:val="00411DC0"/>
    <w:rsid w:val="00411E19"/>
    <w:rsid w:val="0041234B"/>
    <w:rsid w:val="004128ED"/>
    <w:rsid w:val="00412CE8"/>
    <w:rsid w:val="004145AC"/>
    <w:rsid w:val="0041478F"/>
    <w:rsid w:val="00415318"/>
    <w:rsid w:val="0041605C"/>
    <w:rsid w:val="004163E7"/>
    <w:rsid w:val="0041680C"/>
    <w:rsid w:val="00416D69"/>
    <w:rsid w:val="004175B4"/>
    <w:rsid w:val="004179B8"/>
    <w:rsid w:val="00421BFA"/>
    <w:rsid w:val="0042290A"/>
    <w:rsid w:val="004233E8"/>
    <w:rsid w:val="004233EC"/>
    <w:rsid w:val="0042383C"/>
    <w:rsid w:val="00423FF2"/>
    <w:rsid w:val="004248C8"/>
    <w:rsid w:val="004249A3"/>
    <w:rsid w:val="00424B7B"/>
    <w:rsid w:val="00424B7D"/>
    <w:rsid w:val="0042572F"/>
    <w:rsid w:val="00425E73"/>
    <w:rsid w:val="004264CC"/>
    <w:rsid w:val="004269E2"/>
    <w:rsid w:val="00426AE5"/>
    <w:rsid w:val="00426C76"/>
    <w:rsid w:val="00427ABD"/>
    <w:rsid w:val="00427CE4"/>
    <w:rsid w:val="00427D5C"/>
    <w:rsid w:val="00430468"/>
    <w:rsid w:val="00430491"/>
    <w:rsid w:val="004305E1"/>
    <w:rsid w:val="00430E49"/>
    <w:rsid w:val="00431881"/>
    <w:rsid w:val="004325C8"/>
    <w:rsid w:val="00432D47"/>
    <w:rsid w:val="0043339E"/>
    <w:rsid w:val="00434655"/>
    <w:rsid w:val="00435CD9"/>
    <w:rsid w:val="0043660B"/>
    <w:rsid w:val="00436708"/>
    <w:rsid w:val="004400B3"/>
    <w:rsid w:val="0044173B"/>
    <w:rsid w:val="00441DBC"/>
    <w:rsid w:val="00442C41"/>
    <w:rsid w:val="00442F5D"/>
    <w:rsid w:val="00444419"/>
    <w:rsid w:val="0044449E"/>
    <w:rsid w:val="0044493B"/>
    <w:rsid w:val="0044506B"/>
    <w:rsid w:val="004450D5"/>
    <w:rsid w:val="004460EF"/>
    <w:rsid w:val="004464A8"/>
    <w:rsid w:val="00446789"/>
    <w:rsid w:val="00446D1E"/>
    <w:rsid w:val="0044768E"/>
    <w:rsid w:val="00447964"/>
    <w:rsid w:val="00447C6B"/>
    <w:rsid w:val="00447CB1"/>
    <w:rsid w:val="00447E98"/>
    <w:rsid w:val="00447FDD"/>
    <w:rsid w:val="00450176"/>
    <w:rsid w:val="004506E2"/>
    <w:rsid w:val="004520F0"/>
    <w:rsid w:val="00452299"/>
    <w:rsid w:val="004526B7"/>
    <w:rsid w:val="00452963"/>
    <w:rsid w:val="004533E8"/>
    <w:rsid w:val="00453935"/>
    <w:rsid w:val="004540D7"/>
    <w:rsid w:val="004548C7"/>
    <w:rsid w:val="00454AE3"/>
    <w:rsid w:val="00454FE0"/>
    <w:rsid w:val="00455745"/>
    <w:rsid w:val="00456639"/>
    <w:rsid w:val="0045694F"/>
    <w:rsid w:val="0045695B"/>
    <w:rsid w:val="00456A4A"/>
    <w:rsid w:val="00456CFE"/>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5DAF"/>
    <w:rsid w:val="00466397"/>
    <w:rsid w:val="004665B3"/>
    <w:rsid w:val="00466C02"/>
    <w:rsid w:val="00467168"/>
    <w:rsid w:val="004702E1"/>
    <w:rsid w:val="0047045F"/>
    <w:rsid w:val="004706B5"/>
    <w:rsid w:val="004706F6"/>
    <w:rsid w:val="00470940"/>
    <w:rsid w:val="00470A9C"/>
    <w:rsid w:val="00470D37"/>
    <w:rsid w:val="00470D7A"/>
    <w:rsid w:val="004714BF"/>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12D3"/>
    <w:rsid w:val="004829BA"/>
    <w:rsid w:val="00482EF1"/>
    <w:rsid w:val="0048301B"/>
    <w:rsid w:val="004830E5"/>
    <w:rsid w:val="004838C1"/>
    <w:rsid w:val="00483B7D"/>
    <w:rsid w:val="0048494F"/>
    <w:rsid w:val="00485105"/>
    <w:rsid w:val="0048563A"/>
    <w:rsid w:val="00486F41"/>
    <w:rsid w:val="00486FAF"/>
    <w:rsid w:val="004870F4"/>
    <w:rsid w:val="004876E5"/>
    <w:rsid w:val="004920B8"/>
    <w:rsid w:val="00492E52"/>
    <w:rsid w:val="00492F6D"/>
    <w:rsid w:val="00493DD7"/>
    <w:rsid w:val="00493F6C"/>
    <w:rsid w:val="00494947"/>
    <w:rsid w:val="00494F39"/>
    <w:rsid w:val="00495328"/>
    <w:rsid w:val="00496C5A"/>
    <w:rsid w:val="00496DCB"/>
    <w:rsid w:val="0049702F"/>
    <w:rsid w:val="0049776C"/>
    <w:rsid w:val="00497C34"/>
    <w:rsid w:val="00497E81"/>
    <w:rsid w:val="004A0264"/>
    <w:rsid w:val="004A135A"/>
    <w:rsid w:val="004A1E14"/>
    <w:rsid w:val="004A23F2"/>
    <w:rsid w:val="004A2708"/>
    <w:rsid w:val="004A2AA5"/>
    <w:rsid w:val="004A379C"/>
    <w:rsid w:val="004A37A1"/>
    <w:rsid w:val="004A38E9"/>
    <w:rsid w:val="004A3E6D"/>
    <w:rsid w:val="004A43FC"/>
    <w:rsid w:val="004A5471"/>
    <w:rsid w:val="004A56AD"/>
    <w:rsid w:val="004A5A17"/>
    <w:rsid w:val="004A5D6C"/>
    <w:rsid w:val="004A5F47"/>
    <w:rsid w:val="004A6633"/>
    <w:rsid w:val="004A66D3"/>
    <w:rsid w:val="004A7BDA"/>
    <w:rsid w:val="004B10AA"/>
    <w:rsid w:val="004B13C6"/>
    <w:rsid w:val="004B151A"/>
    <w:rsid w:val="004B18A3"/>
    <w:rsid w:val="004B1A8D"/>
    <w:rsid w:val="004B2568"/>
    <w:rsid w:val="004B2939"/>
    <w:rsid w:val="004B2B7A"/>
    <w:rsid w:val="004B385A"/>
    <w:rsid w:val="004B3BB3"/>
    <w:rsid w:val="004B4606"/>
    <w:rsid w:val="004B502D"/>
    <w:rsid w:val="004B557D"/>
    <w:rsid w:val="004B6BE2"/>
    <w:rsid w:val="004B6F1E"/>
    <w:rsid w:val="004B705A"/>
    <w:rsid w:val="004B74EB"/>
    <w:rsid w:val="004B78CB"/>
    <w:rsid w:val="004B7CC5"/>
    <w:rsid w:val="004B7F6F"/>
    <w:rsid w:val="004C1BDC"/>
    <w:rsid w:val="004C2C77"/>
    <w:rsid w:val="004C3BB8"/>
    <w:rsid w:val="004C4163"/>
    <w:rsid w:val="004C43B1"/>
    <w:rsid w:val="004C5349"/>
    <w:rsid w:val="004C58F8"/>
    <w:rsid w:val="004C5B34"/>
    <w:rsid w:val="004C6C1A"/>
    <w:rsid w:val="004C6CA8"/>
    <w:rsid w:val="004C6DC7"/>
    <w:rsid w:val="004C6DF1"/>
    <w:rsid w:val="004C780E"/>
    <w:rsid w:val="004C7EC6"/>
    <w:rsid w:val="004D05E9"/>
    <w:rsid w:val="004D0696"/>
    <w:rsid w:val="004D071F"/>
    <w:rsid w:val="004D116A"/>
    <w:rsid w:val="004D1534"/>
    <w:rsid w:val="004D1867"/>
    <w:rsid w:val="004D1B0E"/>
    <w:rsid w:val="004D20FF"/>
    <w:rsid w:val="004D2606"/>
    <w:rsid w:val="004D3197"/>
    <w:rsid w:val="004D383D"/>
    <w:rsid w:val="004D43A8"/>
    <w:rsid w:val="004D440B"/>
    <w:rsid w:val="004D5742"/>
    <w:rsid w:val="004D5A01"/>
    <w:rsid w:val="004D5AA1"/>
    <w:rsid w:val="004D6251"/>
    <w:rsid w:val="004D6A36"/>
    <w:rsid w:val="004D7170"/>
    <w:rsid w:val="004D7F02"/>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475"/>
    <w:rsid w:val="004F36EF"/>
    <w:rsid w:val="004F41B4"/>
    <w:rsid w:val="004F4D68"/>
    <w:rsid w:val="004F4DF6"/>
    <w:rsid w:val="004F64FB"/>
    <w:rsid w:val="004F6673"/>
    <w:rsid w:val="004F694A"/>
    <w:rsid w:val="004F69E4"/>
    <w:rsid w:val="004F6DF3"/>
    <w:rsid w:val="00500D19"/>
    <w:rsid w:val="00501260"/>
    <w:rsid w:val="005018FD"/>
    <w:rsid w:val="0050193E"/>
    <w:rsid w:val="00502094"/>
    <w:rsid w:val="0050223D"/>
    <w:rsid w:val="00502EDE"/>
    <w:rsid w:val="00503615"/>
    <w:rsid w:val="00503AC8"/>
    <w:rsid w:val="0050574D"/>
    <w:rsid w:val="005057EA"/>
    <w:rsid w:val="00506BDA"/>
    <w:rsid w:val="00506DA3"/>
    <w:rsid w:val="00507147"/>
    <w:rsid w:val="005071F9"/>
    <w:rsid w:val="00507447"/>
    <w:rsid w:val="0050745F"/>
    <w:rsid w:val="0050779A"/>
    <w:rsid w:val="00507C07"/>
    <w:rsid w:val="00507C0F"/>
    <w:rsid w:val="00507CD2"/>
    <w:rsid w:val="005101E7"/>
    <w:rsid w:val="00510F0B"/>
    <w:rsid w:val="00511A20"/>
    <w:rsid w:val="00511CD6"/>
    <w:rsid w:val="00512430"/>
    <w:rsid w:val="0051278A"/>
    <w:rsid w:val="00512957"/>
    <w:rsid w:val="00512D68"/>
    <w:rsid w:val="00512FD8"/>
    <w:rsid w:val="005135F8"/>
    <w:rsid w:val="005136C5"/>
    <w:rsid w:val="0051434F"/>
    <w:rsid w:val="005147AD"/>
    <w:rsid w:val="005149A8"/>
    <w:rsid w:val="00515183"/>
    <w:rsid w:val="00515668"/>
    <w:rsid w:val="0051581A"/>
    <w:rsid w:val="00515C98"/>
    <w:rsid w:val="005168FE"/>
    <w:rsid w:val="00516FFB"/>
    <w:rsid w:val="005172FA"/>
    <w:rsid w:val="00517419"/>
    <w:rsid w:val="00520407"/>
    <w:rsid w:val="00520FAD"/>
    <w:rsid w:val="005215A8"/>
    <w:rsid w:val="0052174A"/>
    <w:rsid w:val="00521FBA"/>
    <w:rsid w:val="00522629"/>
    <w:rsid w:val="005226F1"/>
    <w:rsid w:val="00522771"/>
    <w:rsid w:val="00522A38"/>
    <w:rsid w:val="00522EF8"/>
    <w:rsid w:val="00523AA8"/>
    <w:rsid w:val="00523CF0"/>
    <w:rsid w:val="00523D81"/>
    <w:rsid w:val="00525796"/>
    <w:rsid w:val="005257A7"/>
    <w:rsid w:val="00526060"/>
    <w:rsid w:val="0052623F"/>
    <w:rsid w:val="005264A3"/>
    <w:rsid w:val="005269D6"/>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7002"/>
    <w:rsid w:val="005370D6"/>
    <w:rsid w:val="005376F0"/>
    <w:rsid w:val="005377A9"/>
    <w:rsid w:val="00540495"/>
    <w:rsid w:val="00540E8B"/>
    <w:rsid w:val="00541064"/>
    <w:rsid w:val="00541267"/>
    <w:rsid w:val="00541C01"/>
    <w:rsid w:val="005427A9"/>
    <w:rsid w:val="00542A99"/>
    <w:rsid w:val="00542C0F"/>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3C06"/>
    <w:rsid w:val="00553EEC"/>
    <w:rsid w:val="00554464"/>
    <w:rsid w:val="0055463C"/>
    <w:rsid w:val="005548A8"/>
    <w:rsid w:val="00554CF9"/>
    <w:rsid w:val="0055572F"/>
    <w:rsid w:val="0055700A"/>
    <w:rsid w:val="0055738B"/>
    <w:rsid w:val="005577E6"/>
    <w:rsid w:val="005603B5"/>
    <w:rsid w:val="005604C7"/>
    <w:rsid w:val="0056072D"/>
    <w:rsid w:val="005609E5"/>
    <w:rsid w:val="00560C48"/>
    <w:rsid w:val="00560DD1"/>
    <w:rsid w:val="0056274B"/>
    <w:rsid w:val="00562D2B"/>
    <w:rsid w:val="00562E9C"/>
    <w:rsid w:val="005632C8"/>
    <w:rsid w:val="00563959"/>
    <w:rsid w:val="005643E9"/>
    <w:rsid w:val="00565A92"/>
    <w:rsid w:val="00566A1A"/>
    <w:rsid w:val="00567113"/>
    <w:rsid w:val="00567785"/>
    <w:rsid w:val="0056796A"/>
    <w:rsid w:val="00567D5A"/>
    <w:rsid w:val="0057024D"/>
    <w:rsid w:val="00570F76"/>
    <w:rsid w:val="0057120D"/>
    <w:rsid w:val="00571654"/>
    <w:rsid w:val="005716EB"/>
    <w:rsid w:val="00571B5E"/>
    <w:rsid w:val="00571E4F"/>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110A"/>
    <w:rsid w:val="0058333A"/>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8C1"/>
    <w:rsid w:val="005A1A1E"/>
    <w:rsid w:val="005A22D4"/>
    <w:rsid w:val="005A23B0"/>
    <w:rsid w:val="005A264F"/>
    <w:rsid w:val="005A2E58"/>
    <w:rsid w:val="005A2F64"/>
    <w:rsid w:val="005A4E38"/>
    <w:rsid w:val="005A59D0"/>
    <w:rsid w:val="005A5C0C"/>
    <w:rsid w:val="005A5CA2"/>
    <w:rsid w:val="005A61D9"/>
    <w:rsid w:val="005A653B"/>
    <w:rsid w:val="005A7630"/>
    <w:rsid w:val="005A76B4"/>
    <w:rsid w:val="005A7C28"/>
    <w:rsid w:val="005B08B0"/>
    <w:rsid w:val="005B110C"/>
    <w:rsid w:val="005B2B5B"/>
    <w:rsid w:val="005B2D5A"/>
    <w:rsid w:val="005B3001"/>
    <w:rsid w:val="005B34D9"/>
    <w:rsid w:val="005B36A6"/>
    <w:rsid w:val="005B36FB"/>
    <w:rsid w:val="005B383C"/>
    <w:rsid w:val="005B417B"/>
    <w:rsid w:val="005B4260"/>
    <w:rsid w:val="005B4404"/>
    <w:rsid w:val="005B46EC"/>
    <w:rsid w:val="005B47E4"/>
    <w:rsid w:val="005B52E5"/>
    <w:rsid w:val="005B58E9"/>
    <w:rsid w:val="005C0E15"/>
    <w:rsid w:val="005C1AAD"/>
    <w:rsid w:val="005C253B"/>
    <w:rsid w:val="005C2B94"/>
    <w:rsid w:val="005C2D6E"/>
    <w:rsid w:val="005C3E5C"/>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12FC"/>
    <w:rsid w:val="005D16DF"/>
    <w:rsid w:val="005D1B5A"/>
    <w:rsid w:val="005D2E10"/>
    <w:rsid w:val="005D2F7B"/>
    <w:rsid w:val="005D36B6"/>
    <w:rsid w:val="005D497F"/>
    <w:rsid w:val="005D4A17"/>
    <w:rsid w:val="005D5D86"/>
    <w:rsid w:val="005D7103"/>
    <w:rsid w:val="005D7339"/>
    <w:rsid w:val="005D7FE3"/>
    <w:rsid w:val="005E0421"/>
    <w:rsid w:val="005E08A6"/>
    <w:rsid w:val="005E1FA4"/>
    <w:rsid w:val="005E4EED"/>
    <w:rsid w:val="005E5158"/>
    <w:rsid w:val="005E54AC"/>
    <w:rsid w:val="005E578B"/>
    <w:rsid w:val="005E5955"/>
    <w:rsid w:val="005E6210"/>
    <w:rsid w:val="005E631A"/>
    <w:rsid w:val="005E6509"/>
    <w:rsid w:val="005E6D46"/>
    <w:rsid w:val="005E71DA"/>
    <w:rsid w:val="005E7BD2"/>
    <w:rsid w:val="005E7BF6"/>
    <w:rsid w:val="005E7F05"/>
    <w:rsid w:val="005E7F16"/>
    <w:rsid w:val="005F0364"/>
    <w:rsid w:val="005F10D0"/>
    <w:rsid w:val="005F14C2"/>
    <w:rsid w:val="005F14E1"/>
    <w:rsid w:val="005F2421"/>
    <w:rsid w:val="005F30FE"/>
    <w:rsid w:val="005F3408"/>
    <w:rsid w:val="005F345F"/>
    <w:rsid w:val="005F350D"/>
    <w:rsid w:val="005F4068"/>
    <w:rsid w:val="005F46DB"/>
    <w:rsid w:val="005F4CD4"/>
    <w:rsid w:val="005F52A3"/>
    <w:rsid w:val="005F5784"/>
    <w:rsid w:val="005F5A89"/>
    <w:rsid w:val="005F7EAD"/>
    <w:rsid w:val="00600A52"/>
    <w:rsid w:val="00600E9A"/>
    <w:rsid w:val="006019C6"/>
    <w:rsid w:val="00602A37"/>
    <w:rsid w:val="00602E3E"/>
    <w:rsid w:val="00602E47"/>
    <w:rsid w:val="0060332E"/>
    <w:rsid w:val="00603947"/>
    <w:rsid w:val="0060462D"/>
    <w:rsid w:val="006052D8"/>
    <w:rsid w:val="00605964"/>
    <w:rsid w:val="00605991"/>
    <w:rsid w:val="00605EE6"/>
    <w:rsid w:val="00606342"/>
    <w:rsid w:val="00607E2B"/>
    <w:rsid w:val="00607FC7"/>
    <w:rsid w:val="0061054E"/>
    <w:rsid w:val="0061092E"/>
    <w:rsid w:val="00610EAE"/>
    <w:rsid w:val="0061138D"/>
    <w:rsid w:val="00611507"/>
    <w:rsid w:val="00611B48"/>
    <w:rsid w:val="006120F5"/>
    <w:rsid w:val="00612330"/>
    <w:rsid w:val="00612821"/>
    <w:rsid w:val="00612C10"/>
    <w:rsid w:val="00613135"/>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210A"/>
    <w:rsid w:val="00622273"/>
    <w:rsid w:val="00622591"/>
    <w:rsid w:val="00622769"/>
    <w:rsid w:val="006232D8"/>
    <w:rsid w:val="00623491"/>
    <w:rsid w:val="00623E94"/>
    <w:rsid w:val="00623EEF"/>
    <w:rsid w:val="00624893"/>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3982"/>
    <w:rsid w:val="006553BC"/>
    <w:rsid w:val="006563E8"/>
    <w:rsid w:val="00656C5A"/>
    <w:rsid w:val="00657429"/>
    <w:rsid w:val="00657D63"/>
    <w:rsid w:val="00660588"/>
    <w:rsid w:val="00660890"/>
    <w:rsid w:val="00661FC4"/>
    <w:rsid w:val="00662130"/>
    <w:rsid w:val="00663048"/>
    <w:rsid w:val="006638B6"/>
    <w:rsid w:val="00663908"/>
    <w:rsid w:val="00663A99"/>
    <w:rsid w:val="006648DE"/>
    <w:rsid w:val="006652D4"/>
    <w:rsid w:val="00665C17"/>
    <w:rsid w:val="006664CE"/>
    <w:rsid w:val="00666F1E"/>
    <w:rsid w:val="00670049"/>
    <w:rsid w:val="00670670"/>
    <w:rsid w:val="006706B2"/>
    <w:rsid w:val="00670C1A"/>
    <w:rsid w:val="00671C14"/>
    <w:rsid w:val="0067229F"/>
    <w:rsid w:val="0067275F"/>
    <w:rsid w:val="00672882"/>
    <w:rsid w:val="0067295C"/>
    <w:rsid w:val="0067325B"/>
    <w:rsid w:val="0067326E"/>
    <w:rsid w:val="00673699"/>
    <w:rsid w:val="006736B2"/>
    <w:rsid w:val="006739B5"/>
    <w:rsid w:val="00674BD8"/>
    <w:rsid w:val="00675BBF"/>
    <w:rsid w:val="006762B5"/>
    <w:rsid w:val="006762F5"/>
    <w:rsid w:val="00677184"/>
    <w:rsid w:val="00677234"/>
    <w:rsid w:val="0067754D"/>
    <w:rsid w:val="00677AB4"/>
    <w:rsid w:val="00677CA9"/>
    <w:rsid w:val="00680DD7"/>
    <w:rsid w:val="006818E3"/>
    <w:rsid w:val="0068215E"/>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E1A"/>
    <w:rsid w:val="00686EF4"/>
    <w:rsid w:val="0068717C"/>
    <w:rsid w:val="006872F0"/>
    <w:rsid w:val="00687950"/>
    <w:rsid w:val="0069010E"/>
    <w:rsid w:val="006906C0"/>
    <w:rsid w:val="00690763"/>
    <w:rsid w:val="00690A29"/>
    <w:rsid w:val="00691277"/>
    <w:rsid w:val="00691510"/>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3BE"/>
    <w:rsid w:val="006A15BF"/>
    <w:rsid w:val="006A1B34"/>
    <w:rsid w:val="006A20D1"/>
    <w:rsid w:val="006A3802"/>
    <w:rsid w:val="006A446C"/>
    <w:rsid w:val="006A5ABE"/>
    <w:rsid w:val="006A6E49"/>
    <w:rsid w:val="006A70BD"/>
    <w:rsid w:val="006A7844"/>
    <w:rsid w:val="006A7897"/>
    <w:rsid w:val="006A7DA7"/>
    <w:rsid w:val="006B0D02"/>
    <w:rsid w:val="006B1033"/>
    <w:rsid w:val="006B2519"/>
    <w:rsid w:val="006B2A7F"/>
    <w:rsid w:val="006B3142"/>
    <w:rsid w:val="006B346A"/>
    <w:rsid w:val="006B34C7"/>
    <w:rsid w:val="006B35B3"/>
    <w:rsid w:val="006B3622"/>
    <w:rsid w:val="006B41B8"/>
    <w:rsid w:val="006B42DB"/>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501A"/>
    <w:rsid w:val="006C5020"/>
    <w:rsid w:val="006C502F"/>
    <w:rsid w:val="006C5623"/>
    <w:rsid w:val="006C58B2"/>
    <w:rsid w:val="006C6B22"/>
    <w:rsid w:val="006C76F4"/>
    <w:rsid w:val="006C796E"/>
    <w:rsid w:val="006D0164"/>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0FD1"/>
    <w:rsid w:val="006E14B5"/>
    <w:rsid w:val="006E221B"/>
    <w:rsid w:val="006E22DE"/>
    <w:rsid w:val="006E344C"/>
    <w:rsid w:val="006E38F8"/>
    <w:rsid w:val="006E427D"/>
    <w:rsid w:val="006E4861"/>
    <w:rsid w:val="006E56EA"/>
    <w:rsid w:val="006E63E3"/>
    <w:rsid w:val="006E643B"/>
    <w:rsid w:val="006E6454"/>
    <w:rsid w:val="006E6CBE"/>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451"/>
    <w:rsid w:val="006F77C8"/>
    <w:rsid w:val="006F7845"/>
    <w:rsid w:val="006F7CF8"/>
    <w:rsid w:val="00700282"/>
    <w:rsid w:val="00700A0D"/>
    <w:rsid w:val="00700C57"/>
    <w:rsid w:val="00700CE6"/>
    <w:rsid w:val="007014FB"/>
    <w:rsid w:val="007016EF"/>
    <w:rsid w:val="00701878"/>
    <w:rsid w:val="007026C3"/>
    <w:rsid w:val="00702B0D"/>
    <w:rsid w:val="00702E5A"/>
    <w:rsid w:val="00704F80"/>
    <w:rsid w:val="0070520A"/>
    <w:rsid w:val="007055FF"/>
    <w:rsid w:val="007058EB"/>
    <w:rsid w:val="00705B75"/>
    <w:rsid w:val="007065E7"/>
    <w:rsid w:val="00706913"/>
    <w:rsid w:val="00706A91"/>
    <w:rsid w:val="00707528"/>
    <w:rsid w:val="00707D2E"/>
    <w:rsid w:val="00707E61"/>
    <w:rsid w:val="007108BA"/>
    <w:rsid w:val="00710F89"/>
    <w:rsid w:val="00711546"/>
    <w:rsid w:val="00712310"/>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58"/>
    <w:rsid w:val="007215A1"/>
    <w:rsid w:val="0072186B"/>
    <w:rsid w:val="00721C56"/>
    <w:rsid w:val="00721D70"/>
    <w:rsid w:val="00722F52"/>
    <w:rsid w:val="00723020"/>
    <w:rsid w:val="00723896"/>
    <w:rsid w:val="00723A5D"/>
    <w:rsid w:val="00725005"/>
    <w:rsid w:val="007252E8"/>
    <w:rsid w:val="00725668"/>
    <w:rsid w:val="00726309"/>
    <w:rsid w:val="007268EF"/>
    <w:rsid w:val="00726964"/>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1BCF"/>
    <w:rsid w:val="00742718"/>
    <w:rsid w:val="00743DEA"/>
    <w:rsid w:val="00743F77"/>
    <w:rsid w:val="00745C39"/>
    <w:rsid w:val="0074718D"/>
    <w:rsid w:val="00747337"/>
    <w:rsid w:val="0074739E"/>
    <w:rsid w:val="007479BE"/>
    <w:rsid w:val="00747A03"/>
    <w:rsid w:val="00747F6B"/>
    <w:rsid w:val="007509E2"/>
    <w:rsid w:val="00751277"/>
    <w:rsid w:val="00751827"/>
    <w:rsid w:val="007524C4"/>
    <w:rsid w:val="007524CC"/>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8F2"/>
    <w:rsid w:val="00764CD2"/>
    <w:rsid w:val="00764D7F"/>
    <w:rsid w:val="00764F0D"/>
    <w:rsid w:val="00764F33"/>
    <w:rsid w:val="007657C9"/>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2351"/>
    <w:rsid w:val="007739BB"/>
    <w:rsid w:val="007743B9"/>
    <w:rsid w:val="00775A90"/>
    <w:rsid w:val="00775A99"/>
    <w:rsid w:val="00775BBC"/>
    <w:rsid w:val="00775CDE"/>
    <w:rsid w:val="00775D54"/>
    <w:rsid w:val="00776756"/>
    <w:rsid w:val="00776A3E"/>
    <w:rsid w:val="0077780D"/>
    <w:rsid w:val="00777C39"/>
    <w:rsid w:val="00780CFB"/>
    <w:rsid w:val="00780E2F"/>
    <w:rsid w:val="007815EC"/>
    <w:rsid w:val="00781820"/>
    <w:rsid w:val="0078197E"/>
    <w:rsid w:val="007832B4"/>
    <w:rsid w:val="007852ED"/>
    <w:rsid w:val="00785317"/>
    <w:rsid w:val="00785685"/>
    <w:rsid w:val="00786E20"/>
    <w:rsid w:val="00786F4B"/>
    <w:rsid w:val="007876ED"/>
    <w:rsid w:val="00787F75"/>
    <w:rsid w:val="00790291"/>
    <w:rsid w:val="0079099E"/>
    <w:rsid w:val="007909D9"/>
    <w:rsid w:val="00790D6C"/>
    <w:rsid w:val="00790FAF"/>
    <w:rsid w:val="00791277"/>
    <w:rsid w:val="0079160B"/>
    <w:rsid w:val="007926F9"/>
    <w:rsid w:val="0079368B"/>
    <w:rsid w:val="00793894"/>
    <w:rsid w:val="00793D03"/>
    <w:rsid w:val="00793DAC"/>
    <w:rsid w:val="00794B35"/>
    <w:rsid w:val="00794E6D"/>
    <w:rsid w:val="007951A1"/>
    <w:rsid w:val="00795466"/>
    <w:rsid w:val="0079557F"/>
    <w:rsid w:val="007963A0"/>
    <w:rsid w:val="00796D8E"/>
    <w:rsid w:val="00796EE4"/>
    <w:rsid w:val="00797548"/>
    <w:rsid w:val="007978D0"/>
    <w:rsid w:val="007A0523"/>
    <w:rsid w:val="007A05CC"/>
    <w:rsid w:val="007A0B71"/>
    <w:rsid w:val="007A0BF8"/>
    <w:rsid w:val="007A176D"/>
    <w:rsid w:val="007A2168"/>
    <w:rsid w:val="007A250E"/>
    <w:rsid w:val="007A27A8"/>
    <w:rsid w:val="007A2835"/>
    <w:rsid w:val="007A3E45"/>
    <w:rsid w:val="007A4637"/>
    <w:rsid w:val="007A4715"/>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18F5"/>
    <w:rsid w:val="007B2524"/>
    <w:rsid w:val="007B2862"/>
    <w:rsid w:val="007B3094"/>
    <w:rsid w:val="007B38F5"/>
    <w:rsid w:val="007B4493"/>
    <w:rsid w:val="007B4F39"/>
    <w:rsid w:val="007B5802"/>
    <w:rsid w:val="007B595D"/>
    <w:rsid w:val="007B64C7"/>
    <w:rsid w:val="007B6ECD"/>
    <w:rsid w:val="007B6FD6"/>
    <w:rsid w:val="007B7C06"/>
    <w:rsid w:val="007B7CFE"/>
    <w:rsid w:val="007C011C"/>
    <w:rsid w:val="007C0981"/>
    <w:rsid w:val="007C0C05"/>
    <w:rsid w:val="007C1310"/>
    <w:rsid w:val="007C13A0"/>
    <w:rsid w:val="007C1639"/>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EE"/>
    <w:rsid w:val="007D122B"/>
    <w:rsid w:val="007D146D"/>
    <w:rsid w:val="007D1A73"/>
    <w:rsid w:val="007D1B2A"/>
    <w:rsid w:val="007D1C62"/>
    <w:rsid w:val="007D1C75"/>
    <w:rsid w:val="007D1F89"/>
    <w:rsid w:val="007D1FCE"/>
    <w:rsid w:val="007D34FD"/>
    <w:rsid w:val="007D39C6"/>
    <w:rsid w:val="007D3ECF"/>
    <w:rsid w:val="007D47ED"/>
    <w:rsid w:val="007D5097"/>
    <w:rsid w:val="007D5235"/>
    <w:rsid w:val="007D545A"/>
    <w:rsid w:val="007D566B"/>
    <w:rsid w:val="007D5BC3"/>
    <w:rsid w:val="007D62F0"/>
    <w:rsid w:val="007D6A55"/>
    <w:rsid w:val="007D6C0F"/>
    <w:rsid w:val="007D7BD1"/>
    <w:rsid w:val="007E0386"/>
    <w:rsid w:val="007E0DA5"/>
    <w:rsid w:val="007E112F"/>
    <w:rsid w:val="007E1694"/>
    <w:rsid w:val="007E1E0B"/>
    <w:rsid w:val="007E2A54"/>
    <w:rsid w:val="007E30D6"/>
    <w:rsid w:val="007E3112"/>
    <w:rsid w:val="007E4443"/>
    <w:rsid w:val="007E5653"/>
    <w:rsid w:val="007E5822"/>
    <w:rsid w:val="007E5DAF"/>
    <w:rsid w:val="007E6316"/>
    <w:rsid w:val="007E677E"/>
    <w:rsid w:val="007E6BC7"/>
    <w:rsid w:val="007E70A3"/>
    <w:rsid w:val="007E7356"/>
    <w:rsid w:val="007E7658"/>
    <w:rsid w:val="007E78F3"/>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2A77"/>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1F8B"/>
    <w:rsid w:val="00812B96"/>
    <w:rsid w:val="008132BF"/>
    <w:rsid w:val="0081336C"/>
    <w:rsid w:val="0081382D"/>
    <w:rsid w:val="00814149"/>
    <w:rsid w:val="008141A6"/>
    <w:rsid w:val="008159A2"/>
    <w:rsid w:val="0081626F"/>
    <w:rsid w:val="0081661D"/>
    <w:rsid w:val="00817206"/>
    <w:rsid w:val="00817419"/>
    <w:rsid w:val="0081772B"/>
    <w:rsid w:val="00817C67"/>
    <w:rsid w:val="0082044A"/>
    <w:rsid w:val="00820764"/>
    <w:rsid w:val="00821C77"/>
    <w:rsid w:val="00821F19"/>
    <w:rsid w:val="008222A4"/>
    <w:rsid w:val="00822DC3"/>
    <w:rsid w:val="00822E8F"/>
    <w:rsid w:val="00823384"/>
    <w:rsid w:val="008240AB"/>
    <w:rsid w:val="00824280"/>
    <w:rsid w:val="00824393"/>
    <w:rsid w:val="00824638"/>
    <w:rsid w:val="0082502A"/>
    <w:rsid w:val="008250C5"/>
    <w:rsid w:val="008251F7"/>
    <w:rsid w:val="008253F3"/>
    <w:rsid w:val="00825F10"/>
    <w:rsid w:val="0082645D"/>
    <w:rsid w:val="00826A45"/>
    <w:rsid w:val="00826C29"/>
    <w:rsid w:val="00826FAA"/>
    <w:rsid w:val="00827614"/>
    <w:rsid w:val="00827ACC"/>
    <w:rsid w:val="008301E8"/>
    <w:rsid w:val="0083078A"/>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835"/>
    <w:rsid w:val="0083573E"/>
    <w:rsid w:val="008359DD"/>
    <w:rsid w:val="00835AE2"/>
    <w:rsid w:val="008361E2"/>
    <w:rsid w:val="008362D6"/>
    <w:rsid w:val="00837019"/>
    <w:rsid w:val="00840AE6"/>
    <w:rsid w:val="00840FE1"/>
    <w:rsid w:val="00841862"/>
    <w:rsid w:val="008418F1"/>
    <w:rsid w:val="0084290D"/>
    <w:rsid w:val="008429F4"/>
    <w:rsid w:val="00842CA1"/>
    <w:rsid w:val="00842DA7"/>
    <w:rsid w:val="00844286"/>
    <w:rsid w:val="00844A06"/>
    <w:rsid w:val="00844F6D"/>
    <w:rsid w:val="00845022"/>
    <w:rsid w:val="0084593C"/>
    <w:rsid w:val="00845E60"/>
    <w:rsid w:val="00846BDD"/>
    <w:rsid w:val="0084744D"/>
    <w:rsid w:val="008474FE"/>
    <w:rsid w:val="008476C4"/>
    <w:rsid w:val="00847771"/>
    <w:rsid w:val="00847A6B"/>
    <w:rsid w:val="00850314"/>
    <w:rsid w:val="0085139B"/>
    <w:rsid w:val="00851CD6"/>
    <w:rsid w:val="00851FE1"/>
    <w:rsid w:val="00852115"/>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469"/>
    <w:rsid w:val="00860950"/>
    <w:rsid w:val="00861234"/>
    <w:rsid w:val="008621A8"/>
    <w:rsid w:val="00863F65"/>
    <w:rsid w:val="00864995"/>
    <w:rsid w:val="0086544A"/>
    <w:rsid w:val="008660C1"/>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5C9D"/>
    <w:rsid w:val="00876369"/>
    <w:rsid w:val="008765BF"/>
    <w:rsid w:val="0087661C"/>
    <w:rsid w:val="00876C4A"/>
    <w:rsid w:val="00876F43"/>
    <w:rsid w:val="008773A6"/>
    <w:rsid w:val="00877872"/>
    <w:rsid w:val="00877CC4"/>
    <w:rsid w:val="00880FDF"/>
    <w:rsid w:val="008811EC"/>
    <w:rsid w:val="00881487"/>
    <w:rsid w:val="00881DDA"/>
    <w:rsid w:val="0088265B"/>
    <w:rsid w:val="00882FC5"/>
    <w:rsid w:val="0088318C"/>
    <w:rsid w:val="0088367B"/>
    <w:rsid w:val="00883B3F"/>
    <w:rsid w:val="008844BF"/>
    <w:rsid w:val="00884A98"/>
    <w:rsid w:val="00884EB0"/>
    <w:rsid w:val="00885285"/>
    <w:rsid w:val="00885331"/>
    <w:rsid w:val="00886F03"/>
    <w:rsid w:val="00887039"/>
    <w:rsid w:val="008870D4"/>
    <w:rsid w:val="00887513"/>
    <w:rsid w:val="008875F6"/>
    <w:rsid w:val="00887F60"/>
    <w:rsid w:val="008901AB"/>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11CC"/>
    <w:rsid w:val="008B1530"/>
    <w:rsid w:val="008B1B6A"/>
    <w:rsid w:val="008B2A7D"/>
    <w:rsid w:val="008B2E60"/>
    <w:rsid w:val="008B3F7B"/>
    <w:rsid w:val="008B424D"/>
    <w:rsid w:val="008B4C8D"/>
    <w:rsid w:val="008B5025"/>
    <w:rsid w:val="008B53A3"/>
    <w:rsid w:val="008B5B2F"/>
    <w:rsid w:val="008B6010"/>
    <w:rsid w:val="008B605C"/>
    <w:rsid w:val="008B67DB"/>
    <w:rsid w:val="008B68C4"/>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D033A"/>
    <w:rsid w:val="008D0CFC"/>
    <w:rsid w:val="008D114D"/>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2329"/>
    <w:rsid w:val="008E3941"/>
    <w:rsid w:val="008E50F3"/>
    <w:rsid w:val="008E50F4"/>
    <w:rsid w:val="008E521B"/>
    <w:rsid w:val="008E6364"/>
    <w:rsid w:val="008E6BA2"/>
    <w:rsid w:val="008E6DAA"/>
    <w:rsid w:val="008E6EB5"/>
    <w:rsid w:val="008E70FC"/>
    <w:rsid w:val="008E7888"/>
    <w:rsid w:val="008E7A50"/>
    <w:rsid w:val="008F065B"/>
    <w:rsid w:val="008F0FFD"/>
    <w:rsid w:val="008F1B35"/>
    <w:rsid w:val="008F2013"/>
    <w:rsid w:val="008F2BBA"/>
    <w:rsid w:val="008F2DA6"/>
    <w:rsid w:val="008F42C0"/>
    <w:rsid w:val="008F5846"/>
    <w:rsid w:val="008F5E43"/>
    <w:rsid w:val="008F5F76"/>
    <w:rsid w:val="008F6012"/>
    <w:rsid w:val="008F6508"/>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4692"/>
    <w:rsid w:val="00904EB9"/>
    <w:rsid w:val="00905964"/>
    <w:rsid w:val="00906896"/>
    <w:rsid w:val="00906D9C"/>
    <w:rsid w:val="009076F6"/>
    <w:rsid w:val="00907A24"/>
    <w:rsid w:val="00907AB0"/>
    <w:rsid w:val="00910288"/>
    <w:rsid w:val="00910374"/>
    <w:rsid w:val="00910458"/>
    <w:rsid w:val="00910FBD"/>
    <w:rsid w:val="00911545"/>
    <w:rsid w:val="00911BCF"/>
    <w:rsid w:val="00911F6D"/>
    <w:rsid w:val="009123AA"/>
    <w:rsid w:val="00912451"/>
    <w:rsid w:val="00913024"/>
    <w:rsid w:val="0091373F"/>
    <w:rsid w:val="00913B0A"/>
    <w:rsid w:val="00914FC9"/>
    <w:rsid w:val="009152A9"/>
    <w:rsid w:val="00915B83"/>
    <w:rsid w:val="00915C3D"/>
    <w:rsid w:val="00915F3E"/>
    <w:rsid w:val="0091610F"/>
    <w:rsid w:val="0091643F"/>
    <w:rsid w:val="00916469"/>
    <w:rsid w:val="009167BB"/>
    <w:rsid w:val="00916CCF"/>
    <w:rsid w:val="00917164"/>
    <w:rsid w:val="00917511"/>
    <w:rsid w:val="00917CB8"/>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16"/>
    <w:rsid w:val="0092452D"/>
    <w:rsid w:val="00924DA2"/>
    <w:rsid w:val="00924E2A"/>
    <w:rsid w:val="009251F4"/>
    <w:rsid w:val="00925663"/>
    <w:rsid w:val="00927775"/>
    <w:rsid w:val="00927F2B"/>
    <w:rsid w:val="00930285"/>
    <w:rsid w:val="009302A3"/>
    <w:rsid w:val="00930906"/>
    <w:rsid w:val="00931761"/>
    <w:rsid w:val="00931C80"/>
    <w:rsid w:val="00931F2F"/>
    <w:rsid w:val="00932053"/>
    <w:rsid w:val="00932304"/>
    <w:rsid w:val="0093245D"/>
    <w:rsid w:val="00932503"/>
    <w:rsid w:val="0093270E"/>
    <w:rsid w:val="00932852"/>
    <w:rsid w:val="00933741"/>
    <w:rsid w:val="00934237"/>
    <w:rsid w:val="00934582"/>
    <w:rsid w:val="00934830"/>
    <w:rsid w:val="009349AC"/>
    <w:rsid w:val="00934D28"/>
    <w:rsid w:val="0093638B"/>
    <w:rsid w:val="00937436"/>
    <w:rsid w:val="00937868"/>
    <w:rsid w:val="0094031F"/>
    <w:rsid w:val="0094128D"/>
    <w:rsid w:val="009417CF"/>
    <w:rsid w:val="009418F4"/>
    <w:rsid w:val="009419E3"/>
    <w:rsid w:val="0094202E"/>
    <w:rsid w:val="0094294E"/>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1E4F"/>
    <w:rsid w:val="00962018"/>
    <w:rsid w:val="00962489"/>
    <w:rsid w:val="00962626"/>
    <w:rsid w:val="00962763"/>
    <w:rsid w:val="00963463"/>
    <w:rsid w:val="00963A82"/>
    <w:rsid w:val="00963A97"/>
    <w:rsid w:val="00964D6D"/>
    <w:rsid w:val="00964EF1"/>
    <w:rsid w:val="00965211"/>
    <w:rsid w:val="00965AF4"/>
    <w:rsid w:val="00966A31"/>
    <w:rsid w:val="00966AB8"/>
    <w:rsid w:val="00966AE3"/>
    <w:rsid w:val="0096778C"/>
    <w:rsid w:val="00967E8A"/>
    <w:rsid w:val="00967FD5"/>
    <w:rsid w:val="0097007E"/>
    <w:rsid w:val="00970299"/>
    <w:rsid w:val="0097049C"/>
    <w:rsid w:val="00970A28"/>
    <w:rsid w:val="00970BED"/>
    <w:rsid w:val="00970F8B"/>
    <w:rsid w:val="009712A8"/>
    <w:rsid w:val="009713FB"/>
    <w:rsid w:val="0097150C"/>
    <w:rsid w:val="0097275B"/>
    <w:rsid w:val="00972CCF"/>
    <w:rsid w:val="00974155"/>
    <w:rsid w:val="009748E1"/>
    <w:rsid w:val="009763CC"/>
    <w:rsid w:val="00976CB9"/>
    <w:rsid w:val="00977299"/>
    <w:rsid w:val="00977338"/>
    <w:rsid w:val="00977725"/>
    <w:rsid w:val="00977E4F"/>
    <w:rsid w:val="00980114"/>
    <w:rsid w:val="00980741"/>
    <w:rsid w:val="00980EEA"/>
    <w:rsid w:val="00981E07"/>
    <w:rsid w:val="00981F4E"/>
    <w:rsid w:val="00982091"/>
    <w:rsid w:val="009823AF"/>
    <w:rsid w:val="009826A7"/>
    <w:rsid w:val="00983072"/>
    <w:rsid w:val="0098321F"/>
    <w:rsid w:val="0098344E"/>
    <w:rsid w:val="009834CB"/>
    <w:rsid w:val="0098448D"/>
    <w:rsid w:val="0098485A"/>
    <w:rsid w:val="00985D9C"/>
    <w:rsid w:val="009860FF"/>
    <w:rsid w:val="0098763D"/>
    <w:rsid w:val="00990236"/>
    <w:rsid w:val="00990693"/>
    <w:rsid w:val="009915B2"/>
    <w:rsid w:val="00991D09"/>
    <w:rsid w:val="00991D49"/>
    <w:rsid w:val="0099268E"/>
    <w:rsid w:val="00992C35"/>
    <w:rsid w:val="00992F83"/>
    <w:rsid w:val="00994115"/>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87B"/>
    <w:rsid w:val="009A2A62"/>
    <w:rsid w:val="009A30DA"/>
    <w:rsid w:val="009A32B8"/>
    <w:rsid w:val="009A341C"/>
    <w:rsid w:val="009A41DF"/>
    <w:rsid w:val="009A4B64"/>
    <w:rsid w:val="009A6493"/>
    <w:rsid w:val="009A735E"/>
    <w:rsid w:val="009A753A"/>
    <w:rsid w:val="009A7FD1"/>
    <w:rsid w:val="009B0A42"/>
    <w:rsid w:val="009B0BCE"/>
    <w:rsid w:val="009B1B5E"/>
    <w:rsid w:val="009B28C1"/>
    <w:rsid w:val="009B315B"/>
    <w:rsid w:val="009B3221"/>
    <w:rsid w:val="009B3B68"/>
    <w:rsid w:val="009B3DB6"/>
    <w:rsid w:val="009B3E60"/>
    <w:rsid w:val="009B4456"/>
    <w:rsid w:val="009B447B"/>
    <w:rsid w:val="009B46E5"/>
    <w:rsid w:val="009B550D"/>
    <w:rsid w:val="009B5CFC"/>
    <w:rsid w:val="009B6092"/>
    <w:rsid w:val="009B6217"/>
    <w:rsid w:val="009B66F5"/>
    <w:rsid w:val="009B6FFD"/>
    <w:rsid w:val="009B7091"/>
    <w:rsid w:val="009C08B5"/>
    <w:rsid w:val="009C0C9A"/>
    <w:rsid w:val="009C1963"/>
    <w:rsid w:val="009C1973"/>
    <w:rsid w:val="009C1CD5"/>
    <w:rsid w:val="009C3165"/>
    <w:rsid w:val="009C362C"/>
    <w:rsid w:val="009C3AE8"/>
    <w:rsid w:val="009C3DF6"/>
    <w:rsid w:val="009C3E90"/>
    <w:rsid w:val="009C3EE0"/>
    <w:rsid w:val="009C43B2"/>
    <w:rsid w:val="009C4A93"/>
    <w:rsid w:val="009C526E"/>
    <w:rsid w:val="009C5C18"/>
    <w:rsid w:val="009C613C"/>
    <w:rsid w:val="009C6227"/>
    <w:rsid w:val="009C6436"/>
    <w:rsid w:val="009C68FE"/>
    <w:rsid w:val="009C696B"/>
    <w:rsid w:val="009C7576"/>
    <w:rsid w:val="009C7D3C"/>
    <w:rsid w:val="009D0077"/>
    <w:rsid w:val="009D1415"/>
    <w:rsid w:val="009D1F0E"/>
    <w:rsid w:val="009D2827"/>
    <w:rsid w:val="009D2C51"/>
    <w:rsid w:val="009D3AE7"/>
    <w:rsid w:val="009D3CB7"/>
    <w:rsid w:val="009D421C"/>
    <w:rsid w:val="009D450C"/>
    <w:rsid w:val="009D45D1"/>
    <w:rsid w:val="009D48ED"/>
    <w:rsid w:val="009D533A"/>
    <w:rsid w:val="009D5D77"/>
    <w:rsid w:val="009D5DFE"/>
    <w:rsid w:val="009D69D6"/>
    <w:rsid w:val="009D6A2C"/>
    <w:rsid w:val="009D6CAF"/>
    <w:rsid w:val="009D6E2A"/>
    <w:rsid w:val="009D70E1"/>
    <w:rsid w:val="009D785B"/>
    <w:rsid w:val="009D7934"/>
    <w:rsid w:val="009E0B35"/>
    <w:rsid w:val="009E0FAC"/>
    <w:rsid w:val="009E1270"/>
    <w:rsid w:val="009E1577"/>
    <w:rsid w:val="009E422C"/>
    <w:rsid w:val="009E43D7"/>
    <w:rsid w:val="009E4D64"/>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13B2"/>
    <w:rsid w:val="009F1CFA"/>
    <w:rsid w:val="009F1E4D"/>
    <w:rsid w:val="009F1EFB"/>
    <w:rsid w:val="009F23D7"/>
    <w:rsid w:val="009F3777"/>
    <w:rsid w:val="009F4E71"/>
    <w:rsid w:val="009F4F65"/>
    <w:rsid w:val="009F522E"/>
    <w:rsid w:val="009F5846"/>
    <w:rsid w:val="009F5850"/>
    <w:rsid w:val="009F74E3"/>
    <w:rsid w:val="009F7864"/>
    <w:rsid w:val="009F7981"/>
    <w:rsid w:val="009F7E17"/>
    <w:rsid w:val="00A008BA"/>
    <w:rsid w:val="00A01507"/>
    <w:rsid w:val="00A01558"/>
    <w:rsid w:val="00A015B9"/>
    <w:rsid w:val="00A01E38"/>
    <w:rsid w:val="00A020DF"/>
    <w:rsid w:val="00A0217B"/>
    <w:rsid w:val="00A02591"/>
    <w:rsid w:val="00A02664"/>
    <w:rsid w:val="00A028BF"/>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104"/>
    <w:rsid w:val="00A135F0"/>
    <w:rsid w:val="00A13EC1"/>
    <w:rsid w:val="00A14821"/>
    <w:rsid w:val="00A14A3E"/>
    <w:rsid w:val="00A154BA"/>
    <w:rsid w:val="00A15936"/>
    <w:rsid w:val="00A15BC8"/>
    <w:rsid w:val="00A15C0A"/>
    <w:rsid w:val="00A16759"/>
    <w:rsid w:val="00A17828"/>
    <w:rsid w:val="00A17AB8"/>
    <w:rsid w:val="00A200FC"/>
    <w:rsid w:val="00A201AD"/>
    <w:rsid w:val="00A21010"/>
    <w:rsid w:val="00A210C0"/>
    <w:rsid w:val="00A21AD3"/>
    <w:rsid w:val="00A224F2"/>
    <w:rsid w:val="00A22688"/>
    <w:rsid w:val="00A2284F"/>
    <w:rsid w:val="00A22C13"/>
    <w:rsid w:val="00A239CB"/>
    <w:rsid w:val="00A23A3A"/>
    <w:rsid w:val="00A23BCB"/>
    <w:rsid w:val="00A23EE9"/>
    <w:rsid w:val="00A24D13"/>
    <w:rsid w:val="00A24D1E"/>
    <w:rsid w:val="00A25365"/>
    <w:rsid w:val="00A25702"/>
    <w:rsid w:val="00A257B4"/>
    <w:rsid w:val="00A25BFD"/>
    <w:rsid w:val="00A25D2C"/>
    <w:rsid w:val="00A25FDA"/>
    <w:rsid w:val="00A27530"/>
    <w:rsid w:val="00A27862"/>
    <w:rsid w:val="00A30091"/>
    <w:rsid w:val="00A310C4"/>
    <w:rsid w:val="00A31141"/>
    <w:rsid w:val="00A313A5"/>
    <w:rsid w:val="00A318B5"/>
    <w:rsid w:val="00A31A9C"/>
    <w:rsid w:val="00A325D2"/>
    <w:rsid w:val="00A3350D"/>
    <w:rsid w:val="00A33A85"/>
    <w:rsid w:val="00A34260"/>
    <w:rsid w:val="00A346D4"/>
    <w:rsid w:val="00A34C36"/>
    <w:rsid w:val="00A36091"/>
    <w:rsid w:val="00A36749"/>
    <w:rsid w:val="00A36D50"/>
    <w:rsid w:val="00A37503"/>
    <w:rsid w:val="00A37673"/>
    <w:rsid w:val="00A37AC7"/>
    <w:rsid w:val="00A400BF"/>
    <w:rsid w:val="00A40ECF"/>
    <w:rsid w:val="00A41EAF"/>
    <w:rsid w:val="00A42375"/>
    <w:rsid w:val="00A425AA"/>
    <w:rsid w:val="00A4271C"/>
    <w:rsid w:val="00A4452F"/>
    <w:rsid w:val="00A446E6"/>
    <w:rsid w:val="00A45369"/>
    <w:rsid w:val="00A45DED"/>
    <w:rsid w:val="00A463DB"/>
    <w:rsid w:val="00A46722"/>
    <w:rsid w:val="00A46788"/>
    <w:rsid w:val="00A46C39"/>
    <w:rsid w:val="00A479A5"/>
    <w:rsid w:val="00A505D1"/>
    <w:rsid w:val="00A50C02"/>
    <w:rsid w:val="00A50ECB"/>
    <w:rsid w:val="00A50F09"/>
    <w:rsid w:val="00A50FF2"/>
    <w:rsid w:val="00A51125"/>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2701"/>
    <w:rsid w:val="00A6329B"/>
    <w:rsid w:val="00A634E2"/>
    <w:rsid w:val="00A63C82"/>
    <w:rsid w:val="00A64502"/>
    <w:rsid w:val="00A64508"/>
    <w:rsid w:val="00A64F1F"/>
    <w:rsid w:val="00A65941"/>
    <w:rsid w:val="00A6603B"/>
    <w:rsid w:val="00A66BBA"/>
    <w:rsid w:val="00A67719"/>
    <w:rsid w:val="00A67DC8"/>
    <w:rsid w:val="00A701E6"/>
    <w:rsid w:val="00A709FF"/>
    <w:rsid w:val="00A715A6"/>
    <w:rsid w:val="00A71F10"/>
    <w:rsid w:val="00A72021"/>
    <w:rsid w:val="00A7258B"/>
    <w:rsid w:val="00A72AE8"/>
    <w:rsid w:val="00A73696"/>
    <w:rsid w:val="00A73C93"/>
    <w:rsid w:val="00A742DB"/>
    <w:rsid w:val="00A74AAA"/>
    <w:rsid w:val="00A74C80"/>
    <w:rsid w:val="00A754CC"/>
    <w:rsid w:val="00A756BE"/>
    <w:rsid w:val="00A75C7D"/>
    <w:rsid w:val="00A76603"/>
    <w:rsid w:val="00A767B3"/>
    <w:rsid w:val="00A77867"/>
    <w:rsid w:val="00A80D0D"/>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5587"/>
    <w:rsid w:val="00A86081"/>
    <w:rsid w:val="00A8610E"/>
    <w:rsid w:val="00A86432"/>
    <w:rsid w:val="00A867FC"/>
    <w:rsid w:val="00A86991"/>
    <w:rsid w:val="00A86C38"/>
    <w:rsid w:val="00A86D05"/>
    <w:rsid w:val="00A87038"/>
    <w:rsid w:val="00A87680"/>
    <w:rsid w:val="00A8782E"/>
    <w:rsid w:val="00A91431"/>
    <w:rsid w:val="00A917CF"/>
    <w:rsid w:val="00A93B1B"/>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11C2"/>
    <w:rsid w:val="00AA2706"/>
    <w:rsid w:val="00AA28FA"/>
    <w:rsid w:val="00AA2989"/>
    <w:rsid w:val="00AA2C4E"/>
    <w:rsid w:val="00AA2F39"/>
    <w:rsid w:val="00AA2F74"/>
    <w:rsid w:val="00AA380A"/>
    <w:rsid w:val="00AA3C51"/>
    <w:rsid w:val="00AA3EA7"/>
    <w:rsid w:val="00AA42B1"/>
    <w:rsid w:val="00AA42E6"/>
    <w:rsid w:val="00AA4956"/>
    <w:rsid w:val="00AA495A"/>
    <w:rsid w:val="00AA553A"/>
    <w:rsid w:val="00AA57DD"/>
    <w:rsid w:val="00AA5A2B"/>
    <w:rsid w:val="00AA61EE"/>
    <w:rsid w:val="00AA65C7"/>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6FC6"/>
    <w:rsid w:val="00AB728F"/>
    <w:rsid w:val="00AB75B3"/>
    <w:rsid w:val="00AB77C1"/>
    <w:rsid w:val="00AB7865"/>
    <w:rsid w:val="00AB7AC0"/>
    <w:rsid w:val="00AC0277"/>
    <w:rsid w:val="00AC0396"/>
    <w:rsid w:val="00AC0B07"/>
    <w:rsid w:val="00AC1126"/>
    <w:rsid w:val="00AC140F"/>
    <w:rsid w:val="00AC19EC"/>
    <w:rsid w:val="00AC2185"/>
    <w:rsid w:val="00AC27C6"/>
    <w:rsid w:val="00AC2AC9"/>
    <w:rsid w:val="00AC3873"/>
    <w:rsid w:val="00AC3A23"/>
    <w:rsid w:val="00AC3E60"/>
    <w:rsid w:val="00AC4466"/>
    <w:rsid w:val="00AC4561"/>
    <w:rsid w:val="00AC4BDF"/>
    <w:rsid w:val="00AC50C4"/>
    <w:rsid w:val="00AC5CE9"/>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655E"/>
    <w:rsid w:val="00AD77A4"/>
    <w:rsid w:val="00AE052A"/>
    <w:rsid w:val="00AE0B12"/>
    <w:rsid w:val="00AE0D42"/>
    <w:rsid w:val="00AE1B4C"/>
    <w:rsid w:val="00AE26FD"/>
    <w:rsid w:val="00AE2A28"/>
    <w:rsid w:val="00AE2CF8"/>
    <w:rsid w:val="00AE49A2"/>
    <w:rsid w:val="00AE500C"/>
    <w:rsid w:val="00AE5C93"/>
    <w:rsid w:val="00AE66B8"/>
    <w:rsid w:val="00AE6F5B"/>
    <w:rsid w:val="00AE705A"/>
    <w:rsid w:val="00AE72D0"/>
    <w:rsid w:val="00AE7483"/>
    <w:rsid w:val="00AE7910"/>
    <w:rsid w:val="00AE7B39"/>
    <w:rsid w:val="00AE7FA3"/>
    <w:rsid w:val="00AF06C0"/>
    <w:rsid w:val="00AF090D"/>
    <w:rsid w:val="00AF0FED"/>
    <w:rsid w:val="00AF1522"/>
    <w:rsid w:val="00AF1627"/>
    <w:rsid w:val="00AF215B"/>
    <w:rsid w:val="00AF370D"/>
    <w:rsid w:val="00AF39CA"/>
    <w:rsid w:val="00AF439F"/>
    <w:rsid w:val="00AF496C"/>
    <w:rsid w:val="00AF4F5F"/>
    <w:rsid w:val="00AF60F7"/>
    <w:rsid w:val="00AF6672"/>
    <w:rsid w:val="00AF7824"/>
    <w:rsid w:val="00AF794F"/>
    <w:rsid w:val="00AF7B3D"/>
    <w:rsid w:val="00AF7BB8"/>
    <w:rsid w:val="00B0055D"/>
    <w:rsid w:val="00B0070E"/>
    <w:rsid w:val="00B01539"/>
    <w:rsid w:val="00B01FD6"/>
    <w:rsid w:val="00B02603"/>
    <w:rsid w:val="00B03DFC"/>
    <w:rsid w:val="00B03FE5"/>
    <w:rsid w:val="00B042BC"/>
    <w:rsid w:val="00B04A0C"/>
    <w:rsid w:val="00B055B0"/>
    <w:rsid w:val="00B0574F"/>
    <w:rsid w:val="00B05A9E"/>
    <w:rsid w:val="00B05F99"/>
    <w:rsid w:val="00B063A2"/>
    <w:rsid w:val="00B06C72"/>
    <w:rsid w:val="00B06D95"/>
    <w:rsid w:val="00B07206"/>
    <w:rsid w:val="00B073AD"/>
    <w:rsid w:val="00B07637"/>
    <w:rsid w:val="00B10461"/>
    <w:rsid w:val="00B109B1"/>
    <w:rsid w:val="00B10C1D"/>
    <w:rsid w:val="00B112C4"/>
    <w:rsid w:val="00B11F1E"/>
    <w:rsid w:val="00B1209A"/>
    <w:rsid w:val="00B1260B"/>
    <w:rsid w:val="00B13803"/>
    <w:rsid w:val="00B13D6D"/>
    <w:rsid w:val="00B1548B"/>
    <w:rsid w:val="00B15673"/>
    <w:rsid w:val="00B157C0"/>
    <w:rsid w:val="00B159E2"/>
    <w:rsid w:val="00B16E58"/>
    <w:rsid w:val="00B174B9"/>
    <w:rsid w:val="00B1757E"/>
    <w:rsid w:val="00B176E9"/>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6828"/>
    <w:rsid w:val="00B4036D"/>
    <w:rsid w:val="00B407D1"/>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31A"/>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99"/>
    <w:rsid w:val="00B62B47"/>
    <w:rsid w:val="00B63BAC"/>
    <w:rsid w:val="00B64C30"/>
    <w:rsid w:val="00B64D2F"/>
    <w:rsid w:val="00B65823"/>
    <w:rsid w:val="00B65E3D"/>
    <w:rsid w:val="00B65EB8"/>
    <w:rsid w:val="00B6610A"/>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A20"/>
    <w:rsid w:val="00B73C03"/>
    <w:rsid w:val="00B7450E"/>
    <w:rsid w:val="00B762A9"/>
    <w:rsid w:val="00B76DB9"/>
    <w:rsid w:val="00B77677"/>
    <w:rsid w:val="00B7774C"/>
    <w:rsid w:val="00B7786F"/>
    <w:rsid w:val="00B77887"/>
    <w:rsid w:val="00B779C1"/>
    <w:rsid w:val="00B80321"/>
    <w:rsid w:val="00B80918"/>
    <w:rsid w:val="00B80C05"/>
    <w:rsid w:val="00B8153D"/>
    <w:rsid w:val="00B8197F"/>
    <w:rsid w:val="00B821C6"/>
    <w:rsid w:val="00B825C9"/>
    <w:rsid w:val="00B826E3"/>
    <w:rsid w:val="00B8498C"/>
    <w:rsid w:val="00B85260"/>
    <w:rsid w:val="00B852B9"/>
    <w:rsid w:val="00B85C15"/>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44EE"/>
    <w:rsid w:val="00B9590E"/>
    <w:rsid w:val="00B968A8"/>
    <w:rsid w:val="00B96A46"/>
    <w:rsid w:val="00B96DDD"/>
    <w:rsid w:val="00B979D7"/>
    <w:rsid w:val="00B97B78"/>
    <w:rsid w:val="00B97C6C"/>
    <w:rsid w:val="00B97E08"/>
    <w:rsid w:val="00BA0170"/>
    <w:rsid w:val="00BA10C2"/>
    <w:rsid w:val="00BA14A2"/>
    <w:rsid w:val="00BA15C1"/>
    <w:rsid w:val="00BA2C5A"/>
    <w:rsid w:val="00BA3376"/>
    <w:rsid w:val="00BA375F"/>
    <w:rsid w:val="00BA3993"/>
    <w:rsid w:val="00BA3B7E"/>
    <w:rsid w:val="00BA4208"/>
    <w:rsid w:val="00BA4854"/>
    <w:rsid w:val="00BA4C56"/>
    <w:rsid w:val="00BA4E3A"/>
    <w:rsid w:val="00BA6E14"/>
    <w:rsid w:val="00BA7980"/>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665"/>
    <w:rsid w:val="00BB7C9F"/>
    <w:rsid w:val="00BB7F30"/>
    <w:rsid w:val="00BC07C4"/>
    <w:rsid w:val="00BC0CE7"/>
    <w:rsid w:val="00BC0D6B"/>
    <w:rsid w:val="00BC212F"/>
    <w:rsid w:val="00BC2B10"/>
    <w:rsid w:val="00BC2B66"/>
    <w:rsid w:val="00BC2C00"/>
    <w:rsid w:val="00BC2E50"/>
    <w:rsid w:val="00BC4612"/>
    <w:rsid w:val="00BC4E44"/>
    <w:rsid w:val="00BC5B62"/>
    <w:rsid w:val="00BC5B80"/>
    <w:rsid w:val="00BC5F82"/>
    <w:rsid w:val="00BC6043"/>
    <w:rsid w:val="00BC607C"/>
    <w:rsid w:val="00BC73E7"/>
    <w:rsid w:val="00BC7846"/>
    <w:rsid w:val="00BD0F8D"/>
    <w:rsid w:val="00BD194D"/>
    <w:rsid w:val="00BD1C8B"/>
    <w:rsid w:val="00BD2150"/>
    <w:rsid w:val="00BD222B"/>
    <w:rsid w:val="00BD2326"/>
    <w:rsid w:val="00BD2373"/>
    <w:rsid w:val="00BD2944"/>
    <w:rsid w:val="00BD2BAB"/>
    <w:rsid w:val="00BD3114"/>
    <w:rsid w:val="00BD399C"/>
    <w:rsid w:val="00BD466A"/>
    <w:rsid w:val="00BD4670"/>
    <w:rsid w:val="00BD4C27"/>
    <w:rsid w:val="00BD4F54"/>
    <w:rsid w:val="00BD53E2"/>
    <w:rsid w:val="00BD599C"/>
    <w:rsid w:val="00BD7210"/>
    <w:rsid w:val="00BE011B"/>
    <w:rsid w:val="00BE1330"/>
    <w:rsid w:val="00BE2C90"/>
    <w:rsid w:val="00BE2DAC"/>
    <w:rsid w:val="00BE3016"/>
    <w:rsid w:val="00BE30A3"/>
    <w:rsid w:val="00BE33FB"/>
    <w:rsid w:val="00BE357C"/>
    <w:rsid w:val="00BE390E"/>
    <w:rsid w:val="00BE3D63"/>
    <w:rsid w:val="00BE3E98"/>
    <w:rsid w:val="00BE4076"/>
    <w:rsid w:val="00BE46AE"/>
    <w:rsid w:val="00BE5C28"/>
    <w:rsid w:val="00BE661F"/>
    <w:rsid w:val="00BE6630"/>
    <w:rsid w:val="00BE6A39"/>
    <w:rsid w:val="00BE6D27"/>
    <w:rsid w:val="00BE7D0A"/>
    <w:rsid w:val="00BE7E4D"/>
    <w:rsid w:val="00BE7FB6"/>
    <w:rsid w:val="00BF0296"/>
    <w:rsid w:val="00BF0E8B"/>
    <w:rsid w:val="00BF1D9F"/>
    <w:rsid w:val="00BF2550"/>
    <w:rsid w:val="00BF2745"/>
    <w:rsid w:val="00BF3141"/>
    <w:rsid w:val="00BF34EA"/>
    <w:rsid w:val="00BF3E2A"/>
    <w:rsid w:val="00BF5182"/>
    <w:rsid w:val="00BF6728"/>
    <w:rsid w:val="00BF69A8"/>
    <w:rsid w:val="00BF6EAB"/>
    <w:rsid w:val="00C0005E"/>
    <w:rsid w:val="00C003A8"/>
    <w:rsid w:val="00C003E0"/>
    <w:rsid w:val="00C0082B"/>
    <w:rsid w:val="00C01805"/>
    <w:rsid w:val="00C019FD"/>
    <w:rsid w:val="00C01BC5"/>
    <w:rsid w:val="00C01D48"/>
    <w:rsid w:val="00C0259E"/>
    <w:rsid w:val="00C02DB9"/>
    <w:rsid w:val="00C03086"/>
    <w:rsid w:val="00C031BD"/>
    <w:rsid w:val="00C03342"/>
    <w:rsid w:val="00C038BB"/>
    <w:rsid w:val="00C0416A"/>
    <w:rsid w:val="00C0493F"/>
    <w:rsid w:val="00C04BC2"/>
    <w:rsid w:val="00C053AD"/>
    <w:rsid w:val="00C05E88"/>
    <w:rsid w:val="00C0605E"/>
    <w:rsid w:val="00C06232"/>
    <w:rsid w:val="00C06F4D"/>
    <w:rsid w:val="00C07621"/>
    <w:rsid w:val="00C0799A"/>
    <w:rsid w:val="00C1043C"/>
    <w:rsid w:val="00C10AE8"/>
    <w:rsid w:val="00C111FC"/>
    <w:rsid w:val="00C11AB2"/>
    <w:rsid w:val="00C12697"/>
    <w:rsid w:val="00C128F5"/>
    <w:rsid w:val="00C12ADC"/>
    <w:rsid w:val="00C12BC0"/>
    <w:rsid w:val="00C13145"/>
    <w:rsid w:val="00C134C8"/>
    <w:rsid w:val="00C1366C"/>
    <w:rsid w:val="00C13B6E"/>
    <w:rsid w:val="00C14A66"/>
    <w:rsid w:val="00C14B57"/>
    <w:rsid w:val="00C156BB"/>
    <w:rsid w:val="00C160EC"/>
    <w:rsid w:val="00C163ED"/>
    <w:rsid w:val="00C16EB0"/>
    <w:rsid w:val="00C17596"/>
    <w:rsid w:val="00C17B58"/>
    <w:rsid w:val="00C17BE3"/>
    <w:rsid w:val="00C20389"/>
    <w:rsid w:val="00C204CA"/>
    <w:rsid w:val="00C2058A"/>
    <w:rsid w:val="00C20773"/>
    <w:rsid w:val="00C21673"/>
    <w:rsid w:val="00C21C45"/>
    <w:rsid w:val="00C21D0A"/>
    <w:rsid w:val="00C22BA4"/>
    <w:rsid w:val="00C22FD1"/>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44D"/>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6D73"/>
    <w:rsid w:val="00C37806"/>
    <w:rsid w:val="00C37F18"/>
    <w:rsid w:val="00C37FB1"/>
    <w:rsid w:val="00C40C0B"/>
    <w:rsid w:val="00C40C65"/>
    <w:rsid w:val="00C40F3D"/>
    <w:rsid w:val="00C41AE9"/>
    <w:rsid w:val="00C4277B"/>
    <w:rsid w:val="00C4390B"/>
    <w:rsid w:val="00C43C46"/>
    <w:rsid w:val="00C44082"/>
    <w:rsid w:val="00C4504E"/>
    <w:rsid w:val="00C45396"/>
    <w:rsid w:val="00C45FC5"/>
    <w:rsid w:val="00C47000"/>
    <w:rsid w:val="00C4703D"/>
    <w:rsid w:val="00C4753A"/>
    <w:rsid w:val="00C4772A"/>
    <w:rsid w:val="00C50E59"/>
    <w:rsid w:val="00C51461"/>
    <w:rsid w:val="00C52C93"/>
    <w:rsid w:val="00C5345A"/>
    <w:rsid w:val="00C53512"/>
    <w:rsid w:val="00C53A79"/>
    <w:rsid w:val="00C53B68"/>
    <w:rsid w:val="00C53DBC"/>
    <w:rsid w:val="00C54573"/>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E59"/>
    <w:rsid w:val="00C66F4F"/>
    <w:rsid w:val="00C67A4E"/>
    <w:rsid w:val="00C67BA3"/>
    <w:rsid w:val="00C67C02"/>
    <w:rsid w:val="00C67D03"/>
    <w:rsid w:val="00C67EB5"/>
    <w:rsid w:val="00C67EFA"/>
    <w:rsid w:val="00C70A10"/>
    <w:rsid w:val="00C72BBC"/>
    <w:rsid w:val="00C73147"/>
    <w:rsid w:val="00C7357D"/>
    <w:rsid w:val="00C73FF5"/>
    <w:rsid w:val="00C749B9"/>
    <w:rsid w:val="00C74C3E"/>
    <w:rsid w:val="00C75FB8"/>
    <w:rsid w:val="00C765E5"/>
    <w:rsid w:val="00C76C0C"/>
    <w:rsid w:val="00C76D92"/>
    <w:rsid w:val="00C76FC1"/>
    <w:rsid w:val="00C772AA"/>
    <w:rsid w:val="00C77714"/>
    <w:rsid w:val="00C77E3C"/>
    <w:rsid w:val="00C77F1B"/>
    <w:rsid w:val="00C82B65"/>
    <w:rsid w:val="00C830A2"/>
    <w:rsid w:val="00C83465"/>
    <w:rsid w:val="00C83C97"/>
    <w:rsid w:val="00C83DB4"/>
    <w:rsid w:val="00C84401"/>
    <w:rsid w:val="00C8460D"/>
    <w:rsid w:val="00C8489A"/>
    <w:rsid w:val="00C850C4"/>
    <w:rsid w:val="00C85476"/>
    <w:rsid w:val="00C862AA"/>
    <w:rsid w:val="00C86C76"/>
    <w:rsid w:val="00C870F6"/>
    <w:rsid w:val="00C87F97"/>
    <w:rsid w:val="00C900ED"/>
    <w:rsid w:val="00C908C7"/>
    <w:rsid w:val="00C90CF9"/>
    <w:rsid w:val="00C90D9F"/>
    <w:rsid w:val="00C90F56"/>
    <w:rsid w:val="00C91B23"/>
    <w:rsid w:val="00C91FAE"/>
    <w:rsid w:val="00C93140"/>
    <w:rsid w:val="00C93148"/>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E73"/>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9D7"/>
    <w:rsid w:val="00CB1CB8"/>
    <w:rsid w:val="00CB2D4D"/>
    <w:rsid w:val="00CB3619"/>
    <w:rsid w:val="00CB3797"/>
    <w:rsid w:val="00CB4197"/>
    <w:rsid w:val="00CB45B9"/>
    <w:rsid w:val="00CB4926"/>
    <w:rsid w:val="00CB4D1A"/>
    <w:rsid w:val="00CB5963"/>
    <w:rsid w:val="00CB5B17"/>
    <w:rsid w:val="00CB604B"/>
    <w:rsid w:val="00CB629F"/>
    <w:rsid w:val="00CB68B2"/>
    <w:rsid w:val="00CB6A0D"/>
    <w:rsid w:val="00CB6A37"/>
    <w:rsid w:val="00CB73F4"/>
    <w:rsid w:val="00CB797F"/>
    <w:rsid w:val="00CC0A92"/>
    <w:rsid w:val="00CC0ABF"/>
    <w:rsid w:val="00CC0C83"/>
    <w:rsid w:val="00CC1B46"/>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8D"/>
    <w:rsid w:val="00CD3EC1"/>
    <w:rsid w:val="00CD414C"/>
    <w:rsid w:val="00CD4161"/>
    <w:rsid w:val="00CD4422"/>
    <w:rsid w:val="00CD58A8"/>
    <w:rsid w:val="00CD6A86"/>
    <w:rsid w:val="00CD6C95"/>
    <w:rsid w:val="00CD6DE1"/>
    <w:rsid w:val="00CD6EC6"/>
    <w:rsid w:val="00CD78AA"/>
    <w:rsid w:val="00CD7A69"/>
    <w:rsid w:val="00CD7E3B"/>
    <w:rsid w:val="00CE1212"/>
    <w:rsid w:val="00CE17FE"/>
    <w:rsid w:val="00CE18FF"/>
    <w:rsid w:val="00CE1F31"/>
    <w:rsid w:val="00CE2161"/>
    <w:rsid w:val="00CE331C"/>
    <w:rsid w:val="00CE36F7"/>
    <w:rsid w:val="00CE442A"/>
    <w:rsid w:val="00CE44E3"/>
    <w:rsid w:val="00CE458C"/>
    <w:rsid w:val="00CE4710"/>
    <w:rsid w:val="00CE4BA4"/>
    <w:rsid w:val="00CE5478"/>
    <w:rsid w:val="00CE68CB"/>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3F"/>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F16"/>
    <w:rsid w:val="00D11D24"/>
    <w:rsid w:val="00D1242D"/>
    <w:rsid w:val="00D125DA"/>
    <w:rsid w:val="00D132BA"/>
    <w:rsid w:val="00D13335"/>
    <w:rsid w:val="00D13407"/>
    <w:rsid w:val="00D14336"/>
    <w:rsid w:val="00D14355"/>
    <w:rsid w:val="00D147AC"/>
    <w:rsid w:val="00D15455"/>
    <w:rsid w:val="00D167DD"/>
    <w:rsid w:val="00D1682E"/>
    <w:rsid w:val="00D175B5"/>
    <w:rsid w:val="00D17704"/>
    <w:rsid w:val="00D17B77"/>
    <w:rsid w:val="00D209E9"/>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3029C"/>
    <w:rsid w:val="00D30743"/>
    <w:rsid w:val="00D308E2"/>
    <w:rsid w:val="00D31DB7"/>
    <w:rsid w:val="00D32257"/>
    <w:rsid w:val="00D32560"/>
    <w:rsid w:val="00D325EB"/>
    <w:rsid w:val="00D33B67"/>
    <w:rsid w:val="00D34863"/>
    <w:rsid w:val="00D34A89"/>
    <w:rsid w:val="00D35CD4"/>
    <w:rsid w:val="00D35CF6"/>
    <w:rsid w:val="00D35FF9"/>
    <w:rsid w:val="00D364AD"/>
    <w:rsid w:val="00D368F8"/>
    <w:rsid w:val="00D37312"/>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726D"/>
    <w:rsid w:val="00D57457"/>
    <w:rsid w:val="00D57AF6"/>
    <w:rsid w:val="00D57FAC"/>
    <w:rsid w:val="00D60251"/>
    <w:rsid w:val="00D60509"/>
    <w:rsid w:val="00D6078B"/>
    <w:rsid w:val="00D61D1B"/>
    <w:rsid w:val="00D6245D"/>
    <w:rsid w:val="00D639E1"/>
    <w:rsid w:val="00D63F1B"/>
    <w:rsid w:val="00D64052"/>
    <w:rsid w:val="00D641DE"/>
    <w:rsid w:val="00D647BE"/>
    <w:rsid w:val="00D65669"/>
    <w:rsid w:val="00D65954"/>
    <w:rsid w:val="00D659E2"/>
    <w:rsid w:val="00D65FCA"/>
    <w:rsid w:val="00D6666D"/>
    <w:rsid w:val="00D66886"/>
    <w:rsid w:val="00D67973"/>
    <w:rsid w:val="00D67C56"/>
    <w:rsid w:val="00D71B8B"/>
    <w:rsid w:val="00D71DF1"/>
    <w:rsid w:val="00D71ED7"/>
    <w:rsid w:val="00D72B06"/>
    <w:rsid w:val="00D72C37"/>
    <w:rsid w:val="00D734C2"/>
    <w:rsid w:val="00D73DA1"/>
    <w:rsid w:val="00D74E69"/>
    <w:rsid w:val="00D750D2"/>
    <w:rsid w:val="00D7533B"/>
    <w:rsid w:val="00D755B4"/>
    <w:rsid w:val="00D7570C"/>
    <w:rsid w:val="00D75771"/>
    <w:rsid w:val="00D7648B"/>
    <w:rsid w:val="00D770BC"/>
    <w:rsid w:val="00D77720"/>
    <w:rsid w:val="00D779D2"/>
    <w:rsid w:val="00D81048"/>
    <w:rsid w:val="00D816E3"/>
    <w:rsid w:val="00D82486"/>
    <w:rsid w:val="00D83A6C"/>
    <w:rsid w:val="00D84343"/>
    <w:rsid w:val="00D84983"/>
    <w:rsid w:val="00D84E7F"/>
    <w:rsid w:val="00D85124"/>
    <w:rsid w:val="00D85B4B"/>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A9"/>
    <w:rsid w:val="00D947B5"/>
    <w:rsid w:val="00D94D42"/>
    <w:rsid w:val="00D94E6E"/>
    <w:rsid w:val="00D95985"/>
    <w:rsid w:val="00D96D43"/>
    <w:rsid w:val="00D96D68"/>
    <w:rsid w:val="00D97527"/>
    <w:rsid w:val="00D97767"/>
    <w:rsid w:val="00D97B35"/>
    <w:rsid w:val="00DA00CB"/>
    <w:rsid w:val="00DA0496"/>
    <w:rsid w:val="00DA05C8"/>
    <w:rsid w:val="00DA0658"/>
    <w:rsid w:val="00DA06AB"/>
    <w:rsid w:val="00DA0FBE"/>
    <w:rsid w:val="00DA1605"/>
    <w:rsid w:val="00DA2967"/>
    <w:rsid w:val="00DA2B34"/>
    <w:rsid w:val="00DA3F43"/>
    <w:rsid w:val="00DA407F"/>
    <w:rsid w:val="00DA43C6"/>
    <w:rsid w:val="00DA48DE"/>
    <w:rsid w:val="00DA4E3A"/>
    <w:rsid w:val="00DA519B"/>
    <w:rsid w:val="00DA5B99"/>
    <w:rsid w:val="00DA61FF"/>
    <w:rsid w:val="00DA6B93"/>
    <w:rsid w:val="00DA6BE6"/>
    <w:rsid w:val="00DA73B7"/>
    <w:rsid w:val="00DA742E"/>
    <w:rsid w:val="00DA7AA6"/>
    <w:rsid w:val="00DB11FF"/>
    <w:rsid w:val="00DB1982"/>
    <w:rsid w:val="00DB1AA9"/>
    <w:rsid w:val="00DB1CFE"/>
    <w:rsid w:val="00DB4257"/>
    <w:rsid w:val="00DB4D11"/>
    <w:rsid w:val="00DB5925"/>
    <w:rsid w:val="00DB64C2"/>
    <w:rsid w:val="00DB675A"/>
    <w:rsid w:val="00DB737D"/>
    <w:rsid w:val="00DB798E"/>
    <w:rsid w:val="00DB7E0C"/>
    <w:rsid w:val="00DC02A5"/>
    <w:rsid w:val="00DC0790"/>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6C"/>
    <w:rsid w:val="00DD3482"/>
    <w:rsid w:val="00DD38A8"/>
    <w:rsid w:val="00DD3BB8"/>
    <w:rsid w:val="00DD4A6A"/>
    <w:rsid w:val="00DD5852"/>
    <w:rsid w:val="00DD6F40"/>
    <w:rsid w:val="00DD726A"/>
    <w:rsid w:val="00DD735A"/>
    <w:rsid w:val="00DD7B4E"/>
    <w:rsid w:val="00DE2077"/>
    <w:rsid w:val="00DE21CA"/>
    <w:rsid w:val="00DE2924"/>
    <w:rsid w:val="00DE29C3"/>
    <w:rsid w:val="00DE2D48"/>
    <w:rsid w:val="00DE394C"/>
    <w:rsid w:val="00DE3C03"/>
    <w:rsid w:val="00DE4438"/>
    <w:rsid w:val="00DE458C"/>
    <w:rsid w:val="00DE49FD"/>
    <w:rsid w:val="00DE58E1"/>
    <w:rsid w:val="00DE6474"/>
    <w:rsid w:val="00DE6926"/>
    <w:rsid w:val="00DE7022"/>
    <w:rsid w:val="00DE730F"/>
    <w:rsid w:val="00DE7A2F"/>
    <w:rsid w:val="00DE7DE7"/>
    <w:rsid w:val="00DF0189"/>
    <w:rsid w:val="00DF05E3"/>
    <w:rsid w:val="00DF0FC8"/>
    <w:rsid w:val="00DF1236"/>
    <w:rsid w:val="00DF134E"/>
    <w:rsid w:val="00DF1675"/>
    <w:rsid w:val="00DF1E3E"/>
    <w:rsid w:val="00DF29C8"/>
    <w:rsid w:val="00DF32F3"/>
    <w:rsid w:val="00DF3906"/>
    <w:rsid w:val="00DF3A50"/>
    <w:rsid w:val="00DF3AD0"/>
    <w:rsid w:val="00DF3E46"/>
    <w:rsid w:val="00DF3E6D"/>
    <w:rsid w:val="00DF3F83"/>
    <w:rsid w:val="00DF3F8A"/>
    <w:rsid w:val="00DF3FD1"/>
    <w:rsid w:val="00DF4AE0"/>
    <w:rsid w:val="00DF54B2"/>
    <w:rsid w:val="00DF55AF"/>
    <w:rsid w:val="00DF5CC9"/>
    <w:rsid w:val="00DF5DF2"/>
    <w:rsid w:val="00DF61BB"/>
    <w:rsid w:val="00DF6AC9"/>
    <w:rsid w:val="00DF6C91"/>
    <w:rsid w:val="00DF7270"/>
    <w:rsid w:val="00DF7C00"/>
    <w:rsid w:val="00E00256"/>
    <w:rsid w:val="00E00A18"/>
    <w:rsid w:val="00E012FD"/>
    <w:rsid w:val="00E017B0"/>
    <w:rsid w:val="00E01DB3"/>
    <w:rsid w:val="00E022F3"/>
    <w:rsid w:val="00E025CE"/>
    <w:rsid w:val="00E0337B"/>
    <w:rsid w:val="00E033A1"/>
    <w:rsid w:val="00E037A6"/>
    <w:rsid w:val="00E03A0C"/>
    <w:rsid w:val="00E04C3B"/>
    <w:rsid w:val="00E050C5"/>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25B"/>
    <w:rsid w:val="00E2097B"/>
    <w:rsid w:val="00E21AA8"/>
    <w:rsid w:val="00E225CB"/>
    <w:rsid w:val="00E22CBB"/>
    <w:rsid w:val="00E238DB"/>
    <w:rsid w:val="00E2439D"/>
    <w:rsid w:val="00E244A0"/>
    <w:rsid w:val="00E24793"/>
    <w:rsid w:val="00E24C61"/>
    <w:rsid w:val="00E25354"/>
    <w:rsid w:val="00E261A1"/>
    <w:rsid w:val="00E268E9"/>
    <w:rsid w:val="00E27D51"/>
    <w:rsid w:val="00E27F05"/>
    <w:rsid w:val="00E3066C"/>
    <w:rsid w:val="00E31C29"/>
    <w:rsid w:val="00E321B1"/>
    <w:rsid w:val="00E32DD8"/>
    <w:rsid w:val="00E3345E"/>
    <w:rsid w:val="00E334D7"/>
    <w:rsid w:val="00E33D2F"/>
    <w:rsid w:val="00E34C6C"/>
    <w:rsid w:val="00E34CD2"/>
    <w:rsid w:val="00E34D7D"/>
    <w:rsid w:val="00E34E32"/>
    <w:rsid w:val="00E34F5B"/>
    <w:rsid w:val="00E34FEE"/>
    <w:rsid w:val="00E35BBD"/>
    <w:rsid w:val="00E3602A"/>
    <w:rsid w:val="00E36137"/>
    <w:rsid w:val="00E36162"/>
    <w:rsid w:val="00E3628C"/>
    <w:rsid w:val="00E36822"/>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615"/>
    <w:rsid w:val="00E456F1"/>
    <w:rsid w:val="00E45BBE"/>
    <w:rsid w:val="00E45D5B"/>
    <w:rsid w:val="00E469A2"/>
    <w:rsid w:val="00E46DEC"/>
    <w:rsid w:val="00E471DC"/>
    <w:rsid w:val="00E47BF2"/>
    <w:rsid w:val="00E51112"/>
    <w:rsid w:val="00E514D5"/>
    <w:rsid w:val="00E516AC"/>
    <w:rsid w:val="00E5297A"/>
    <w:rsid w:val="00E52B0D"/>
    <w:rsid w:val="00E53103"/>
    <w:rsid w:val="00E53A23"/>
    <w:rsid w:val="00E53A3B"/>
    <w:rsid w:val="00E53A40"/>
    <w:rsid w:val="00E53FD6"/>
    <w:rsid w:val="00E5435B"/>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2D27"/>
    <w:rsid w:val="00E63720"/>
    <w:rsid w:val="00E6372A"/>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D9B"/>
    <w:rsid w:val="00E73069"/>
    <w:rsid w:val="00E738ED"/>
    <w:rsid w:val="00E73A59"/>
    <w:rsid w:val="00E741D0"/>
    <w:rsid w:val="00E74605"/>
    <w:rsid w:val="00E749E6"/>
    <w:rsid w:val="00E74A53"/>
    <w:rsid w:val="00E74AE2"/>
    <w:rsid w:val="00E75C07"/>
    <w:rsid w:val="00E762AF"/>
    <w:rsid w:val="00E771F4"/>
    <w:rsid w:val="00E77A67"/>
    <w:rsid w:val="00E8056B"/>
    <w:rsid w:val="00E80799"/>
    <w:rsid w:val="00E81073"/>
    <w:rsid w:val="00E81265"/>
    <w:rsid w:val="00E81AE3"/>
    <w:rsid w:val="00E81E99"/>
    <w:rsid w:val="00E82327"/>
    <w:rsid w:val="00E82625"/>
    <w:rsid w:val="00E82FBE"/>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12F"/>
    <w:rsid w:val="00EA24BB"/>
    <w:rsid w:val="00EA280D"/>
    <w:rsid w:val="00EA2910"/>
    <w:rsid w:val="00EA2B5F"/>
    <w:rsid w:val="00EA2B7F"/>
    <w:rsid w:val="00EA2B93"/>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2B06"/>
    <w:rsid w:val="00EB321F"/>
    <w:rsid w:val="00EB3393"/>
    <w:rsid w:val="00EB3A88"/>
    <w:rsid w:val="00EB41AA"/>
    <w:rsid w:val="00EB42CF"/>
    <w:rsid w:val="00EB4594"/>
    <w:rsid w:val="00EB4F3E"/>
    <w:rsid w:val="00EB5335"/>
    <w:rsid w:val="00EB5398"/>
    <w:rsid w:val="00EB5AA2"/>
    <w:rsid w:val="00EB5EDE"/>
    <w:rsid w:val="00EB6143"/>
    <w:rsid w:val="00EB6C11"/>
    <w:rsid w:val="00EB714D"/>
    <w:rsid w:val="00EB7B80"/>
    <w:rsid w:val="00EB7CF1"/>
    <w:rsid w:val="00EB7DFD"/>
    <w:rsid w:val="00EC037A"/>
    <w:rsid w:val="00EC03DF"/>
    <w:rsid w:val="00EC0425"/>
    <w:rsid w:val="00EC0486"/>
    <w:rsid w:val="00EC0AA0"/>
    <w:rsid w:val="00EC0D7F"/>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70BB"/>
    <w:rsid w:val="00EF7131"/>
    <w:rsid w:val="00EF7F43"/>
    <w:rsid w:val="00F00346"/>
    <w:rsid w:val="00F00B08"/>
    <w:rsid w:val="00F00B24"/>
    <w:rsid w:val="00F0247F"/>
    <w:rsid w:val="00F0285C"/>
    <w:rsid w:val="00F028D1"/>
    <w:rsid w:val="00F02A16"/>
    <w:rsid w:val="00F030A2"/>
    <w:rsid w:val="00F047E3"/>
    <w:rsid w:val="00F04879"/>
    <w:rsid w:val="00F04AC4"/>
    <w:rsid w:val="00F0525D"/>
    <w:rsid w:val="00F057A6"/>
    <w:rsid w:val="00F05903"/>
    <w:rsid w:val="00F05EB5"/>
    <w:rsid w:val="00F0636C"/>
    <w:rsid w:val="00F06BB7"/>
    <w:rsid w:val="00F07693"/>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512A"/>
    <w:rsid w:val="00F15AAE"/>
    <w:rsid w:val="00F1625E"/>
    <w:rsid w:val="00F168BB"/>
    <w:rsid w:val="00F16D44"/>
    <w:rsid w:val="00F16FE8"/>
    <w:rsid w:val="00F16FF8"/>
    <w:rsid w:val="00F1732A"/>
    <w:rsid w:val="00F17869"/>
    <w:rsid w:val="00F17F52"/>
    <w:rsid w:val="00F20498"/>
    <w:rsid w:val="00F204DF"/>
    <w:rsid w:val="00F21156"/>
    <w:rsid w:val="00F211B5"/>
    <w:rsid w:val="00F218ED"/>
    <w:rsid w:val="00F222B0"/>
    <w:rsid w:val="00F229C0"/>
    <w:rsid w:val="00F22C0E"/>
    <w:rsid w:val="00F238EC"/>
    <w:rsid w:val="00F239F6"/>
    <w:rsid w:val="00F23C84"/>
    <w:rsid w:val="00F24392"/>
    <w:rsid w:val="00F253E2"/>
    <w:rsid w:val="00F2561D"/>
    <w:rsid w:val="00F2584C"/>
    <w:rsid w:val="00F265E9"/>
    <w:rsid w:val="00F267A7"/>
    <w:rsid w:val="00F26A54"/>
    <w:rsid w:val="00F26BBB"/>
    <w:rsid w:val="00F26BC3"/>
    <w:rsid w:val="00F273CB"/>
    <w:rsid w:val="00F2748B"/>
    <w:rsid w:val="00F276B2"/>
    <w:rsid w:val="00F27A83"/>
    <w:rsid w:val="00F3002B"/>
    <w:rsid w:val="00F305FC"/>
    <w:rsid w:val="00F306CF"/>
    <w:rsid w:val="00F30728"/>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492"/>
    <w:rsid w:val="00F415BF"/>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691"/>
    <w:rsid w:val="00F501A3"/>
    <w:rsid w:val="00F50C8F"/>
    <w:rsid w:val="00F50FB1"/>
    <w:rsid w:val="00F51ABB"/>
    <w:rsid w:val="00F51C51"/>
    <w:rsid w:val="00F51FF6"/>
    <w:rsid w:val="00F534D5"/>
    <w:rsid w:val="00F5391A"/>
    <w:rsid w:val="00F53C83"/>
    <w:rsid w:val="00F53FDC"/>
    <w:rsid w:val="00F54658"/>
    <w:rsid w:val="00F54856"/>
    <w:rsid w:val="00F5535D"/>
    <w:rsid w:val="00F55714"/>
    <w:rsid w:val="00F55AB7"/>
    <w:rsid w:val="00F57312"/>
    <w:rsid w:val="00F577A0"/>
    <w:rsid w:val="00F60264"/>
    <w:rsid w:val="00F60E91"/>
    <w:rsid w:val="00F61342"/>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17F"/>
    <w:rsid w:val="00F70213"/>
    <w:rsid w:val="00F706F6"/>
    <w:rsid w:val="00F71108"/>
    <w:rsid w:val="00F712FA"/>
    <w:rsid w:val="00F72178"/>
    <w:rsid w:val="00F72470"/>
    <w:rsid w:val="00F729C0"/>
    <w:rsid w:val="00F73991"/>
    <w:rsid w:val="00F73CB9"/>
    <w:rsid w:val="00F743CB"/>
    <w:rsid w:val="00F7520D"/>
    <w:rsid w:val="00F7523C"/>
    <w:rsid w:val="00F75A8E"/>
    <w:rsid w:val="00F75CC6"/>
    <w:rsid w:val="00F75D5A"/>
    <w:rsid w:val="00F76115"/>
    <w:rsid w:val="00F76E69"/>
    <w:rsid w:val="00F771E0"/>
    <w:rsid w:val="00F776D0"/>
    <w:rsid w:val="00F77741"/>
    <w:rsid w:val="00F77B3A"/>
    <w:rsid w:val="00F77C62"/>
    <w:rsid w:val="00F80389"/>
    <w:rsid w:val="00F8041D"/>
    <w:rsid w:val="00F80C8F"/>
    <w:rsid w:val="00F80ECF"/>
    <w:rsid w:val="00F81EEE"/>
    <w:rsid w:val="00F82C5C"/>
    <w:rsid w:val="00F82D5A"/>
    <w:rsid w:val="00F82DC2"/>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822"/>
    <w:rsid w:val="00F94D42"/>
    <w:rsid w:val="00F94F4B"/>
    <w:rsid w:val="00F951F3"/>
    <w:rsid w:val="00F957F7"/>
    <w:rsid w:val="00F95A6B"/>
    <w:rsid w:val="00F95E37"/>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4C06"/>
    <w:rsid w:val="00FA5C48"/>
    <w:rsid w:val="00FA5CBC"/>
    <w:rsid w:val="00FA6F44"/>
    <w:rsid w:val="00FA7057"/>
    <w:rsid w:val="00FA770E"/>
    <w:rsid w:val="00FA7AC2"/>
    <w:rsid w:val="00FA7FB0"/>
    <w:rsid w:val="00FB006B"/>
    <w:rsid w:val="00FB0344"/>
    <w:rsid w:val="00FB03AE"/>
    <w:rsid w:val="00FB081B"/>
    <w:rsid w:val="00FB0E31"/>
    <w:rsid w:val="00FB1A87"/>
    <w:rsid w:val="00FB225C"/>
    <w:rsid w:val="00FB26CA"/>
    <w:rsid w:val="00FB306E"/>
    <w:rsid w:val="00FB31A7"/>
    <w:rsid w:val="00FB346B"/>
    <w:rsid w:val="00FB4241"/>
    <w:rsid w:val="00FB44A0"/>
    <w:rsid w:val="00FB5403"/>
    <w:rsid w:val="00FB6486"/>
    <w:rsid w:val="00FB735C"/>
    <w:rsid w:val="00FB7959"/>
    <w:rsid w:val="00FC1C77"/>
    <w:rsid w:val="00FC2B58"/>
    <w:rsid w:val="00FC2EF1"/>
    <w:rsid w:val="00FC3979"/>
    <w:rsid w:val="00FC3B81"/>
    <w:rsid w:val="00FC41D5"/>
    <w:rsid w:val="00FC45EA"/>
    <w:rsid w:val="00FC59F3"/>
    <w:rsid w:val="00FC7F7B"/>
    <w:rsid w:val="00FC7FB4"/>
    <w:rsid w:val="00FD008C"/>
    <w:rsid w:val="00FD0F6E"/>
    <w:rsid w:val="00FD102F"/>
    <w:rsid w:val="00FD11DD"/>
    <w:rsid w:val="00FD32BF"/>
    <w:rsid w:val="00FD3578"/>
    <w:rsid w:val="00FD3EA5"/>
    <w:rsid w:val="00FD4189"/>
    <w:rsid w:val="00FD421F"/>
    <w:rsid w:val="00FD4AE0"/>
    <w:rsid w:val="00FD61E3"/>
    <w:rsid w:val="00FD64B1"/>
    <w:rsid w:val="00FD6AD8"/>
    <w:rsid w:val="00FD6B7B"/>
    <w:rsid w:val="00FD73C3"/>
    <w:rsid w:val="00FD7968"/>
    <w:rsid w:val="00FD7A62"/>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14F"/>
    <w:rsid w:val="00FF0442"/>
    <w:rsid w:val="00FF0E44"/>
    <w:rsid w:val="00FF1880"/>
    <w:rsid w:val="00FF1992"/>
    <w:rsid w:val="00FF1A44"/>
    <w:rsid w:val="00FF2E3A"/>
    <w:rsid w:val="00FF366B"/>
    <w:rsid w:val="00FF3A71"/>
    <w:rsid w:val="00FF4092"/>
    <w:rsid w:val="00FF43EF"/>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3DF619C"/>
  <w15:docId w15:val="{75D76C9B-6579-4BF3-8FB8-2B72143C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0F06414-E08B-4E86-9695-8735CE3A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733</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829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Κορίνα Τόλια</cp:lastModifiedBy>
  <cp:revision>3</cp:revision>
  <cp:lastPrinted>2018-09-04T12:39:00Z</cp:lastPrinted>
  <dcterms:created xsi:type="dcterms:W3CDTF">2018-09-17T12:07:00Z</dcterms:created>
  <dcterms:modified xsi:type="dcterms:W3CDTF">2018-09-17T12:07:00Z</dcterms:modified>
</cp:coreProperties>
</file>