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5"/>
        <w:gridCol w:w="3843"/>
      </w:tblGrid>
      <w:tr w:rsidR="00690A29" w:rsidRPr="00FE33EC" w:rsidTr="00D436B7">
        <w:tc>
          <w:tcPr>
            <w:tcW w:w="3004"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lang w:val="en-US" w:eastAsia="en-US"/>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690A29" w:rsidRPr="00FE33EC" w:rsidRDefault="004B7F6F" w:rsidP="00D436B7">
            <w:pPr>
              <w:rPr>
                <w:rFonts w:asciiTheme="minorHAnsi" w:hAnsiTheme="minorHAnsi"/>
                <w:sz w:val="22"/>
                <w:szCs w:val="22"/>
              </w:rPr>
            </w:pPr>
            <w:r>
              <w:rPr>
                <w:rFonts w:asciiTheme="minorHAnsi" w:hAnsiTheme="minorHAnsi"/>
                <w:noProof/>
                <w:sz w:val="22"/>
                <w:szCs w:val="22"/>
                <w:lang w:val="en-US" w:eastAsia="en-US"/>
              </w:rPr>
              <w:drawing>
                <wp:anchor distT="0" distB="0" distL="114300" distR="114300" simplePos="0" relativeHeight="251659776"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690A29" w:rsidRPr="00FE33EC" w:rsidTr="00D436B7">
        <w:tc>
          <w:tcPr>
            <w:tcW w:w="3004"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690A29" w:rsidRPr="00FE33EC" w:rsidRDefault="00690A29" w:rsidP="00D436B7">
            <w:pPr>
              <w:jc w:val="center"/>
              <w:rPr>
                <w:rFonts w:asciiTheme="minorHAnsi" w:hAnsiTheme="minorHAnsi"/>
                <w:sz w:val="22"/>
                <w:szCs w:val="22"/>
              </w:rPr>
            </w:pPr>
            <w:r w:rsidRPr="00FE33EC">
              <w:rPr>
                <w:rFonts w:asciiTheme="minorHAnsi" w:hAnsiTheme="minorHAnsi"/>
                <w:b/>
                <w:sz w:val="22"/>
                <w:szCs w:val="22"/>
              </w:rPr>
              <w:t>ΥΠΟΥΡΓΕΙΟ ΠΑΙΔΕΙΑΣ ΚΑΙ ΘΡΗΣΚΕΥΜΑΤΩΝ</w:t>
            </w:r>
          </w:p>
          <w:p w:rsidR="00690A29" w:rsidRPr="001E5E24" w:rsidRDefault="00690A29" w:rsidP="00D436B7">
            <w:pPr>
              <w:jc w:val="center"/>
              <w:rPr>
                <w:rFonts w:asciiTheme="minorHAnsi" w:hAnsiTheme="minorHAnsi"/>
                <w:sz w:val="22"/>
                <w:szCs w:val="22"/>
              </w:rPr>
            </w:pPr>
            <w:r w:rsidRPr="001E5E24">
              <w:rPr>
                <w:rFonts w:asciiTheme="minorHAnsi" w:hAnsiTheme="minorHAnsi"/>
                <w:sz w:val="22"/>
                <w:szCs w:val="22"/>
              </w:rPr>
              <w:t>-----</w:t>
            </w:r>
          </w:p>
        </w:tc>
        <w:tc>
          <w:tcPr>
            <w:tcW w:w="1996" w:type="pct"/>
          </w:tcPr>
          <w:p w:rsidR="00690A29" w:rsidRPr="001E5E24" w:rsidRDefault="00690A29"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690A29" w:rsidRPr="00FE33EC" w:rsidRDefault="00690A29"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690A29" w:rsidRPr="00FE33EC" w:rsidRDefault="00690A29" w:rsidP="00D436B7">
            <w:pPr>
              <w:rPr>
                <w:rFonts w:asciiTheme="minorHAnsi" w:hAnsiTheme="minorHAnsi"/>
                <w:b/>
                <w:sz w:val="22"/>
                <w:szCs w:val="22"/>
              </w:rPr>
            </w:pPr>
          </w:p>
        </w:tc>
      </w:tr>
      <w:tr w:rsidR="00690A29" w:rsidRPr="00FE33EC" w:rsidTr="00D436B7">
        <w:tc>
          <w:tcPr>
            <w:tcW w:w="3004" w:type="pct"/>
          </w:tcPr>
          <w:p w:rsidR="00690A29" w:rsidRDefault="00AA7CCA" w:rsidP="00AA7CCA">
            <w:pPr>
              <w:spacing w:before="40"/>
              <w:jc w:val="center"/>
              <w:rPr>
                <w:rFonts w:asciiTheme="minorHAnsi" w:hAnsiTheme="minorHAnsi"/>
                <w:b/>
                <w:sz w:val="22"/>
                <w:szCs w:val="22"/>
              </w:rPr>
            </w:pPr>
            <w:r>
              <w:rPr>
                <w:rFonts w:asciiTheme="minorHAnsi" w:hAnsiTheme="minorHAnsi"/>
                <w:b/>
                <w:sz w:val="22"/>
                <w:szCs w:val="22"/>
              </w:rPr>
              <w:t>ΠΕΡΙΦΕΡΕΙΑΚΗ</w:t>
            </w:r>
            <w:r w:rsidR="006A7897">
              <w:rPr>
                <w:rFonts w:asciiTheme="minorHAnsi" w:hAnsiTheme="minorHAnsi"/>
                <w:b/>
                <w:sz w:val="22"/>
                <w:szCs w:val="22"/>
              </w:rPr>
              <w:t xml:space="preserve"> </w:t>
            </w:r>
            <w:r w:rsidR="00690A29" w:rsidRPr="001E5E24">
              <w:rPr>
                <w:rFonts w:asciiTheme="minorHAnsi" w:hAnsiTheme="minorHAnsi"/>
                <w:b/>
                <w:sz w:val="22"/>
                <w:szCs w:val="22"/>
              </w:rPr>
              <w:t>Δ</w:t>
            </w:r>
            <w:r>
              <w:rPr>
                <w:rFonts w:asciiTheme="minorHAnsi" w:hAnsiTheme="minorHAnsi"/>
                <w:b/>
                <w:sz w:val="22"/>
                <w:szCs w:val="22"/>
              </w:rPr>
              <w:t>ΙΕΥΘΥ</w:t>
            </w:r>
            <w:r w:rsidR="00690A29" w:rsidRPr="001E5E24">
              <w:rPr>
                <w:rFonts w:asciiTheme="minorHAnsi" w:hAnsiTheme="minorHAnsi"/>
                <w:b/>
                <w:sz w:val="22"/>
                <w:szCs w:val="22"/>
              </w:rPr>
              <w:t xml:space="preserve">ΝΣΗ </w:t>
            </w:r>
            <w:r>
              <w:rPr>
                <w:rFonts w:asciiTheme="minorHAnsi" w:hAnsiTheme="minorHAnsi"/>
                <w:b/>
                <w:sz w:val="22"/>
                <w:szCs w:val="22"/>
              </w:rPr>
              <w:t xml:space="preserve">ΠΡΩΤΟΒΑΘΜΙΑΣ ΚΑΙ ΔΕΥΤΕΡΟΒΑΘΜΙΑΣ ΕΚΠΑΙΔΕΥΣΗΣ </w:t>
            </w:r>
            <w:bookmarkStart w:id="0" w:name="_GoBack"/>
            <w:bookmarkEnd w:id="0"/>
            <w:r w:rsidR="00AA11C2">
              <w:rPr>
                <w:rFonts w:asciiTheme="minorHAnsi" w:hAnsiTheme="minorHAnsi"/>
                <w:b/>
                <w:sz w:val="22"/>
                <w:szCs w:val="22"/>
              </w:rPr>
              <w:t>ΔΥΤΙΚΗΣ ΕΛΛΑΔΑΣ</w:t>
            </w:r>
          </w:p>
          <w:p w:rsidR="00AA7CCA" w:rsidRDefault="00AA7CCA" w:rsidP="00AA7CCA">
            <w:pPr>
              <w:spacing w:before="40"/>
              <w:jc w:val="center"/>
              <w:rPr>
                <w:rFonts w:asciiTheme="minorHAnsi" w:hAnsiTheme="minorHAnsi"/>
                <w:b/>
                <w:sz w:val="22"/>
                <w:szCs w:val="22"/>
              </w:rPr>
            </w:pPr>
          </w:p>
          <w:p w:rsidR="00AA7CCA" w:rsidRPr="00FE33EC" w:rsidRDefault="00AA7CCA" w:rsidP="00AA7CCA">
            <w:pPr>
              <w:spacing w:before="40"/>
              <w:jc w:val="center"/>
              <w:rPr>
                <w:rFonts w:asciiTheme="minorHAnsi" w:hAnsiTheme="minorHAnsi"/>
                <w:sz w:val="22"/>
                <w:szCs w:val="22"/>
              </w:rPr>
            </w:pPr>
            <w:r>
              <w:rPr>
                <w:rFonts w:asciiTheme="minorHAnsi" w:hAnsiTheme="minorHAnsi"/>
                <w:b/>
                <w:sz w:val="22"/>
                <w:szCs w:val="22"/>
              </w:rPr>
              <w:t>ΚΕΣΥ …………………………</w:t>
            </w:r>
          </w:p>
        </w:tc>
        <w:tc>
          <w:tcPr>
            <w:tcW w:w="1996"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AA11C2" w:rsidRPr="00B43A47" w:rsidRDefault="00AA11C2" w:rsidP="00690A29">
      <w:pPr>
        <w:jc w:val="center"/>
        <w:rPr>
          <w:rFonts w:asciiTheme="minorHAnsi" w:hAnsiTheme="minorHAnsi"/>
          <w:b/>
          <w:sz w:val="22"/>
          <w:szCs w:val="22"/>
        </w:rPr>
      </w:pPr>
    </w:p>
    <w:p w:rsidR="00AA7CCA" w:rsidRPr="00B43A47" w:rsidRDefault="00AA7CCA" w:rsidP="00AA7CCA">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Pr>
          <w:rFonts w:asciiTheme="minorHAnsi" w:hAnsiTheme="minorHAnsi"/>
          <w:b/>
          <w:sz w:val="22"/>
          <w:szCs w:val="22"/>
        </w:rPr>
        <w:t>ΑΝΑΠΛΗΡΩΤΗ ΕΚΠΑΙΔΕΥΤΙΚΟΥ/</w:t>
      </w:r>
      <w:r w:rsidRPr="00B43A47">
        <w:rPr>
          <w:rFonts w:asciiTheme="minorHAnsi" w:hAnsiTheme="minorHAnsi"/>
          <w:b/>
          <w:sz w:val="22"/>
          <w:szCs w:val="22"/>
        </w:rPr>
        <w:t>ΕΕΠ</w:t>
      </w:r>
    </w:p>
    <w:p w:rsidR="00AA7CCA" w:rsidRPr="00B43A47" w:rsidRDefault="00AA7CCA" w:rsidP="00AA7CCA">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AA7CCA" w:rsidRPr="003F75B4" w:rsidRDefault="00AA7CCA" w:rsidP="00AA7CCA">
      <w:pPr>
        <w:jc w:val="both"/>
        <w:rPr>
          <w:rFonts w:asciiTheme="minorHAnsi" w:hAnsiTheme="minorHAnsi"/>
          <w:b/>
          <w:sz w:val="22"/>
          <w:szCs w:val="22"/>
        </w:rPr>
      </w:pP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6155">
        <w:rPr>
          <w:rFonts w:ascii="Calibri" w:hAnsi="Calibri" w:cs="Tahoma"/>
          <w:b/>
          <w:sz w:val="22"/>
          <w:szCs w:val="22"/>
        </w:rPr>
        <w:t>5048220</w:t>
      </w:r>
      <w:r w:rsidRPr="00CB6155">
        <w:rPr>
          <w:rFonts w:asciiTheme="minorHAnsi" w:hAnsiTheme="minorHAnsi"/>
          <w:b/>
          <w:sz w:val="22"/>
          <w:szCs w:val="22"/>
        </w:rPr>
        <w:t>,</w:t>
      </w:r>
      <w:r>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3F75B4">
        <w:rPr>
          <w:rFonts w:ascii="Calibri" w:eastAsia="Calibri" w:hAnsi="Calibri" w:cs="Calibri"/>
          <w:b/>
          <w:sz w:val="22"/>
          <w:szCs w:val="22"/>
          <w:lang w:eastAsia="en-US"/>
        </w:rPr>
        <w:t>ΕΣΠΑ 2014-2020</w:t>
      </w:r>
    </w:p>
    <w:p w:rsidR="00690A29" w:rsidRPr="00B43A47" w:rsidRDefault="00690A29" w:rsidP="00AA11C2">
      <w:pPr>
        <w:ind w:left="142" w:hanging="142"/>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B4731A">
        <w:trPr>
          <w:trHeight w:val="454"/>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AA7CCA" w:rsidRDefault="00AA7CCA" w:rsidP="00AA7CCA">
      <w:pPr>
        <w:spacing w:line="276" w:lineRule="auto"/>
        <w:rPr>
          <w:rFonts w:ascii="Calibri" w:hAnsi="Calibri"/>
          <w:sz w:val="18"/>
          <w:szCs w:val="18"/>
        </w:rPr>
      </w:pPr>
    </w:p>
    <w:p w:rsidR="00AA7CCA" w:rsidRPr="00AA7CCA" w:rsidRDefault="00AA7CCA" w:rsidP="00AA7CCA">
      <w:pPr>
        <w:spacing w:line="276" w:lineRule="auto"/>
        <w:rPr>
          <w:rFonts w:ascii="Calibri" w:hAnsi="Calibri"/>
          <w:sz w:val="18"/>
          <w:szCs w:val="18"/>
        </w:rPr>
      </w:pPr>
      <w:r w:rsidRPr="00AA7CCA">
        <w:rPr>
          <w:rFonts w:ascii="Calibri" w:hAnsi="Calibri"/>
          <w:sz w:val="18"/>
          <w:szCs w:val="18"/>
        </w:rPr>
        <w:t>*Το έντυπο συμπληρώνεται από τον αναπληρωτή εκπαιδευτικό/ΕΕΠ κατά την ανάληψη υπηρεσίας στην οικεία Δ/</w:t>
      </w:r>
      <w:proofErr w:type="spellStart"/>
      <w:r w:rsidRPr="00AA7CCA">
        <w:rPr>
          <w:rFonts w:ascii="Calibri" w:hAnsi="Calibri"/>
          <w:sz w:val="18"/>
          <w:szCs w:val="18"/>
        </w:rPr>
        <w:t>νση</w:t>
      </w:r>
      <w:proofErr w:type="spellEnd"/>
      <w:r w:rsidRPr="00AA7CCA">
        <w:rPr>
          <w:rFonts w:ascii="Calibri" w:hAnsi="Calibri"/>
          <w:sz w:val="18"/>
          <w:szCs w:val="18"/>
        </w:rPr>
        <w:t xml:space="preserve"> </w:t>
      </w:r>
      <w:proofErr w:type="spellStart"/>
      <w:r w:rsidRPr="00AA7CCA">
        <w:rPr>
          <w:rFonts w:ascii="Calibri" w:hAnsi="Calibri"/>
          <w:sz w:val="18"/>
          <w:szCs w:val="18"/>
        </w:rPr>
        <w:t>Εκπ</w:t>
      </w:r>
      <w:proofErr w:type="spellEnd"/>
      <w:r w:rsidRPr="00AA7CCA">
        <w:rPr>
          <w:rFonts w:ascii="Calibri" w:hAnsi="Calibri"/>
          <w:sz w:val="18"/>
          <w:szCs w:val="18"/>
        </w:rPr>
        <w:t>/</w:t>
      </w:r>
      <w:proofErr w:type="spellStart"/>
      <w:r w:rsidRPr="00AA7CCA">
        <w:rPr>
          <w:rFonts w:ascii="Calibri" w:hAnsi="Calibri"/>
          <w:sz w:val="18"/>
          <w:szCs w:val="18"/>
        </w:rPr>
        <w:t>σης</w:t>
      </w:r>
      <w:proofErr w:type="spellEnd"/>
      <w:r w:rsidRPr="00AA7CCA">
        <w:rPr>
          <w:rFonts w:ascii="Calibri" w:hAnsi="Calibri"/>
          <w:sz w:val="18"/>
          <w:szCs w:val="18"/>
        </w:rPr>
        <w:t>.</w:t>
      </w:r>
    </w:p>
    <w:p w:rsidR="00AA7CCA" w:rsidRPr="00AA7CCA" w:rsidRDefault="00AA7CCA" w:rsidP="00AA7CCA">
      <w:pPr>
        <w:rPr>
          <w:rFonts w:ascii="Calibri" w:hAnsi="Calibri"/>
          <w:sz w:val="18"/>
          <w:szCs w:val="18"/>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sectPr w:rsidR="00690A29" w:rsidRPr="00B43A47" w:rsidSect="006C76F4">
      <w:footerReference w:type="even" r:id="rId10"/>
      <w:footerReference w:type="default" r:id="rId11"/>
      <w:pgSz w:w="11906" w:h="16838" w:code="9"/>
      <w:pgMar w:top="993" w:right="1134" w:bottom="1135" w:left="1134"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9F" w:rsidRDefault="00276B9F">
      <w:r>
        <w:separator/>
      </w:r>
    </w:p>
  </w:endnote>
  <w:endnote w:type="continuationSeparator" w:id="0">
    <w:p w:rsidR="00276B9F" w:rsidRDefault="0027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F" w:rsidRDefault="00DF7270" w:rsidP="007342F8">
    <w:pPr>
      <w:pStyle w:val="a5"/>
      <w:framePr w:wrap="around" w:vAnchor="text" w:hAnchor="margin" w:xAlign="right" w:y="1"/>
      <w:rPr>
        <w:rStyle w:val="a8"/>
      </w:rPr>
    </w:pPr>
    <w:r>
      <w:rPr>
        <w:rStyle w:val="a8"/>
      </w:rPr>
      <w:fldChar w:fldCharType="begin"/>
    </w:r>
    <w:r w:rsidR="00276B9F">
      <w:rPr>
        <w:rStyle w:val="a8"/>
      </w:rPr>
      <w:instrText xml:space="preserve">PAGE  </w:instrText>
    </w:r>
    <w:r>
      <w:rPr>
        <w:rStyle w:val="a8"/>
      </w:rPr>
      <w:fldChar w:fldCharType="end"/>
    </w:r>
  </w:p>
  <w:p w:rsidR="00276B9F" w:rsidRDefault="00276B9F"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B9F" w:rsidRDefault="00276B9F">
    <w:pPr>
      <w:pStyle w:val="a5"/>
    </w:pPr>
    <w:r w:rsidRPr="00917164">
      <w:rPr>
        <w:noProof/>
        <w:lang w:val="en-US" w:eastAsia="en-US"/>
      </w:rPr>
      <w:drawing>
        <wp:inline distT="0" distB="0" distL="0" distR="0">
          <wp:extent cx="5565600" cy="705600"/>
          <wp:effectExtent l="0" t="0" r="0" b="0"/>
          <wp:docPr id="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5600" cy="70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9F" w:rsidRDefault="00276B9F">
      <w:r>
        <w:separator/>
      </w:r>
    </w:p>
  </w:footnote>
  <w:footnote w:type="continuationSeparator" w:id="0">
    <w:p w:rsidR="00276B9F" w:rsidRDefault="0027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2CB4B32"/>
    <w:multiLevelType w:val="hybridMultilevel"/>
    <w:tmpl w:val="AE50A3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176D57"/>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15:restartNumberingAfterBreak="0">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5305A8"/>
    <w:multiLevelType w:val="hybridMultilevel"/>
    <w:tmpl w:val="9698F01C"/>
    <w:lvl w:ilvl="0" w:tplc="265AD812">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721BCD"/>
    <w:multiLevelType w:val="hybridMultilevel"/>
    <w:tmpl w:val="6F164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15:restartNumberingAfterBreak="0">
    <w:nsid w:val="225A05AB"/>
    <w:multiLevelType w:val="hybridMultilevel"/>
    <w:tmpl w:val="7E6EC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2"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E651DF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306421B0"/>
    <w:multiLevelType w:val="hybridMultilevel"/>
    <w:tmpl w:val="2D101D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6"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8" w15:restartNumberingAfterBreak="0">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9"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1" w15:restartNumberingAfterBreak="0">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BC5587"/>
    <w:multiLevelType w:val="hybridMultilevel"/>
    <w:tmpl w:val="6010D4A4"/>
    <w:lvl w:ilvl="0" w:tplc="0408001B">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C244D3A"/>
    <w:multiLevelType w:val="hybridMultilevel"/>
    <w:tmpl w:val="1F8A6018"/>
    <w:lvl w:ilvl="0" w:tplc="881C3420">
      <w:start w:val="1"/>
      <w:numFmt w:val="upperLetter"/>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503369C8"/>
    <w:multiLevelType w:val="hybridMultilevel"/>
    <w:tmpl w:val="634A6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0"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5241546"/>
    <w:multiLevelType w:val="hybridMultilevel"/>
    <w:tmpl w:val="A50C3A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6"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8" w15:restartNumberingAfterBreak="0">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9" w15:restartNumberingAfterBreak="0">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50"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15:restartNumberingAfterBreak="0">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2" w15:restartNumberingAfterBreak="0">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53" w15:restartNumberingAfterBreak="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15:restartNumberingAfterBreak="0">
    <w:nsid w:val="70275647"/>
    <w:multiLevelType w:val="hybridMultilevel"/>
    <w:tmpl w:val="1CA65C66"/>
    <w:lvl w:ilvl="0" w:tplc="1FE88D24">
      <w:start w:val="1"/>
      <w:numFmt w:val="decimal"/>
      <w:lvlText w:val="%1."/>
      <w:lvlJc w:val="left"/>
      <w:pPr>
        <w:tabs>
          <w:tab w:val="num" w:pos="360"/>
        </w:tabs>
        <w:ind w:left="360" w:hanging="360"/>
      </w:pPr>
      <w:rPr>
        <w:b/>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56" w15:restartNumberingAfterBreak="0">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575545D"/>
    <w:multiLevelType w:val="hybridMultilevel"/>
    <w:tmpl w:val="846EDD4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8" w15:restartNumberingAfterBreak="0">
    <w:nsid w:val="75D3687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1" w15:restartNumberingAfterBreak="0">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7AC06CA8"/>
    <w:multiLevelType w:val="hybridMultilevel"/>
    <w:tmpl w:val="51D60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BEF4A8E"/>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4"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5"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6"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7"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54"/>
  </w:num>
  <w:num w:numId="3">
    <w:abstractNumId w:val="55"/>
  </w:num>
  <w:num w:numId="4">
    <w:abstractNumId w:val="15"/>
  </w:num>
  <w:num w:numId="5">
    <w:abstractNumId w:val="28"/>
  </w:num>
  <w:num w:numId="6">
    <w:abstractNumId w:val="45"/>
  </w:num>
  <w:num w:numId="7">
    <w:abstractNumId w:val="49"/>
  </w:num>
  <w:num w:numId="8">
    <w:abstractNumId w:val="48"/>
  </w:num>
  <w:num w:numId="9">
    <w:abstractNumId w:val="65"/>
  </w:num>
  <w:num w:numId="10">
    <w:abstractNumId w:val="20"/>
  </w:num>
  <w:num w:numId="11">
    <w:abstractNumId w:val="10"/>
  </w:num>
  <w:num w:numId="12">
    <w:abstractNumId w:val="12"/>
  </w:num>
  <w:num w:numId="13">
    <w:abstractNumId w:val="5"/>
  </w:num>
  <w:num w:numId="14">
    <w:abstractNumId w:val="17"/>
  </w:num>
  <w:num w:numId="15">
    <w:abstractNumId w:val="35"/>
  </w:num>
  <w:num w:numId="16">
    <w:abstractNumId w:val="60"/>
  </w:num>
  <w:num w:numId="17">
    <w:abstractNumId w:val="67"/>
  </w:num>
  <w:num w:numId="18">
    <w:abstractNumId w:val="34"/>
  </w:num>
  <w:num w:numId="19">
    <w:abstractNumId w:val="66"/>
  </w:num>
  <w:num w:numId="20">
    <w:abstractNumId w:val="39"/>
  </w:num>
  <w:num w:numId="21">
    <w:abstractNumId w:val="32"/>
  </w:num>
  <w:num w:numId="22">
    <w:abstractNumId w:val="30"/>
  </w:num>
  <w:num w:numId="23">
    <w:abstractNumId w:val="6"/>
  </w:num>
  <w:num w:numId="24">
    <w:abstractNumId w:val="25"/>
  </w:num>
  <w:num w:numId="25">
    <w:abstractNumId w:val="27"/>
  </w:num>
  <w:num w:numId="26">
    <w:abstractNumId w:val="53"/>
  </w:num>
  <w:num w:numId="27">
    <w:abstractNumId w:val="52"/>
  </w:num>
  <w:num w:numId="28">
    <w:abstractNumId w:val="11"/>
  </w:num>
  <w:num w:numId="29">
    <w:abstractNumId w:val="47"/>
  </w:num>
  <w:num w:numId="30">
    <w:abstractNumId w:val="36"/>
  </w:num>
  <w:num w:numId="31">
    <w:abstractNumId w:val="18"/>
  </w:num>
  <w:num w:numId="32">
    <w:abstractNumId w:val="50"/>
  </w:num>
  <w:num w:numId="33">
    <w:abstractNumId w:val="4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62"/>
  </w:num>
  <w:num w:numId="38">
    <w:abstractNumId w:val="16"/>
  </w:num>
  <w:num w:numId="39">
    <w:abstractNumId w:val="19"/>
  </w:num>
  <w:num w:numId="40">
    <w:abstractNumId w:val="38"/>
  </w:num>
  <w:num w:numId="41">
    <w:abstractNumId w:val="7"/>
  </w:num>
  <w:num w:numId="42">
    <w:abstractNumId w:val="43"/>
  </w:num>
  <w:num w:numId="43">
    <w:abstractNumId w:val="56"/>
  </w:num>
  <w:num w:numId="44">
    <w:abstractNumId w:val="33"/>
  </w:num>
  <w:num w:numId="45">
    <w:abstractNumId w:val="29"/>
  </w:num>
  <w:num w:numId="46">
    <w:abstractNumId w:val="44"/>
  </w:num>
  <w:num w:numId="47">
    <w:abstractNumId w:val="21"/>
  </w:num>
  <w:num w:numId="48">
    <w:abstractNumId w:val="61"/>
  </w:num>
  <w:num w:numId="49">
    <w:abstractNumId w:val="13"/>
  </w:num>
  <w:num w:numId="50">
    <w:abstractNumId w:val="42"/>
  </w:num>
  <w:num w:numId="51">
    <w:abstractNumId w:val="14"/>
  </w:num>
  <w:num w:numId="52">
    <w:abstractNumId w:val="59"/>
  </w:num>
  <w:num w:numId="53">
    <w:abstractNumId w:val="41"/>
  </w:num>
  <w:num w:numId="54">
    <w:abstractNumId w:val="24"/>
  </w:num>
  <w:num w:numId="55">
    <w:abstractNumId w:val="51"/>
  </w:num>
  <w:num w:numId="56">
    <w:abstractNumId w:val="37"/>
  </w:num>
  <w:num w:numId="57">
    <w:abstractNumId w:val="23"/>
  </w:num>
  <w:num w:numId="58">
    <w:abstractNumId w:val="58"/>
  </w:num>
  <w:num w:numId="59">
    <w:abstractNumId w:val="63"/>
  </w:num>
  <w:num w:numId="60">
    <w:abstractNumId w:val="40"/>
  </w:num>
  <w:num w:numId="61">
    <w:abstractNumId w:val="8"/>
  </w:num>
  <w:num w:numId="62">
    <w:abstractNumId w:val="57"/>
  </w:num>
  <w:num w:numId="63">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B46"/>
    <w:rsid w:val="000065D9"/>
    <w:rsid w:val="00007669"/>
    <w:rsid w:val="000079D5"/>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450D"/>
    <w:rsid w:val="00025198"/>
    <w:rsid w:val="0002549E"/>
    <w:rsid w:val="00025BB9"/>
    <w:rsid w:val="00026294"/>
    <w:rsid w:val="00026510"/>
    <w:rsid w:val="0002668C"/>
    <w:rsid w:val="0002739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D9"/>
    <w:rsid w:val="00050EFD"/>
    <w:rsid w:val="0005179A"/>
    <w:rsid w:val="0005202C"/>
    <w:rsid w:val="00052239"/>
    <w:rsid w:val="0005273F"/>
    <w:rsid w:val="000528BD"/>
    <w:rsid w:val="0005298D"/>
    <w:rsid w:val="00053104"/>
    <w:rsid w:val="000543BF"/>
    <w:rsid w:val="000549A2"/>
    <w:rsid w:val="00054BFF"/>
    <w:rsid w:val="000566C4"/>
    <w:rsid w:val="00056856"/>
    <w:rsid w:val="00056D84"/>
    <w:rsid w:val="000576FD"/>
    <w:rsid w:val="00057B70"/>
    <w:rsid w:val="0006036C"/>
    <w:rsid w:val="00060CC1"/>
    <w:rsid w:val="00061B57"/>
    <w:rsid w:val="0006239E"/>
    <w:rsid w:val="00062C75"/>
    <w:rsid w:val="00063FB6"/>
    <w:rsid w:val="00064309"/>
    <w:rsid w:val="00064710"/>
    <w:rsid w:val="000654E9"/>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730A"/>
    <w:rsid w:val="0007788E"/>
    <w:rsid w:val="00080506"/>
    <w:rsid w:val="00080B75"/>
    <w:rsid w:val="00081A06"/>
    <w:rsid w:val="0008203F"/>
    <w:rsid w:val="0008216B"/>
    <w:rsid w:val="000822A8"/>
    <w:rsid w:val="000826AB"/>
    <w:rsid w:val="00082C4F"/>
    <w:rsid w:val="00083465"/>
    <w:rsid w:val="00083BC9"/>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09B"/>
    <w:rsid w:val="000914D3"/>
    <w:rsid w:val="00091A2A"/>
    <w:rsid w:val="00092325"/>
    <w:rsid w:val="0009291A"/>
    <w:rsid w:val="00092B99"/>
    <w:rsid w:val="00093280"/>
    <w:rsid w:val="0009328A"/>
    <w:rsid w:val="0009341B"/>
    <w:rsid w:val="00093C52"/>
    <w:rsid w:val="000941D4"/>
    <w:rsid w:val="00095232"/>
    <w:rsid w:val="0009558A"/>
    <w:rsid w:val="00096A50"/>
    <w:rsid w:val="00097013"/>
    <w:rsid w:val="000972C4"/>
    <w:rsid w:val="00097966"/>
    <w:rsid w:val="000A0DA6"/>
    <w:rsid w:val="000A21B0"/>
    <w:rsid w:val="000A2263"/>
    <w:rsid w:val="000A2DAA"/>
    <w:rsid w:val="000A2DB6"/>
    <w:rsid w:val="000A41B1"/>
    <w:rsid w:val="000A4611"/>
    <w:rsid w:val="000A47CC"/>
    <w:rsid w:val="000A4F3C"/>
    <w:rsid w:val="000A530A"/>
    <w:rsid w:val="000A6347"/>
    <w:rsid w:val="000A68B1"/>
    <w:rsid w:val="000A6A37"/>
    <w:rsid w:val="000A701F"/>
    <w:rsid w:val="000A77A1"/>
    <w:rsid w:val="000A7833"/>
    <w:rsid w:val="000A7BED"/>
    <w:rsid w:val="000B1FF7"/>
    <w:rsid w:val="000B2734"/>
    <w:rsid w:val="000B2D7C"/>
    <w:rsid w:val="000B349F"/>
    <w:rsid w:val="000B3806"/>
    <w:rsid w:val="000B4ABF"/>
    <w:rsid w:val="000B54AC"/>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717"/>
    <w:rsid w:val="000C496B"/>
    <w:rsid w:val="000C4B5A"/>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171"/>
    <w:rsid w:val="000D3C35"/>
    <w:rsid w:val="000D57C1"/>
    <w:rsid w:val="000D5CC0"/>
    <w:rsid w:val="000D5E53"/>
    <w:rsid w:val="000D6EA0"/>
    <w:rsid w:val="000D7C5C"/>
    <w:rsid w:val="000D7EDC"/>
    <w:rsid w:val="000E0348"/>
    <w:rsid w:val="000E09B5"/>
    <w:rsid w:val="000E123B"/>
    <w:rsid w:val="000E1364"/>
    <w:rsid w:val="000E187C"/>
    <w:rsid w:val="000E2FDA"/>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309C"/>
    <w:rsid w:val="00123BE3"/>
    <w:rsid w:val="0012411C"/>
    <w:rsid w:val="0012423C"/>
    <w:rsid w:val="00124C8A"/>
    <w:rsid w:val="00124E49"/>
    <w:rsid w:val="00125574"/>
    <w:rsid w:val="001256CB"/>
    <w:rsid w:val="00126B5B"/>
    <w:rsid w:val="001271B0"/>
    <w:rsid w:val="00127AFF"/>
    <w:rsid w:val="00127CB8"/>
    <w:rsid w:val="0013007A"/>
    <w:rsid w:val="001313BB"/>
    <w:rsid w:val="001316B2"/>
    <w:rsid w:val="0013195A"/>
    <w:rsid w:val="0013223B"/>
    <w:rsid w:val="0013241B"/>
    <w:rsid w:val="00132940"/>
    <w:rsid w:val="00133282"/>
    <w:rsid w:val="001333B8"/>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43D"/>
    <w:rsid w:val="0014597F"/>
    <w:rsid w:val="0014724A"/>
    <w:rsid w:val="0014754B"/>
    <w:rsid w:val="001477BF"/>
    <w:rsid w:val="001502CF"/>
    <w:rsid w:val="0015098D"/>
    <w:rsid w:val="001509BF"/>
    <w:rsid w:val="00150A72"/>
    <w:rsid w:val="00150D94"/>
    <w:rsid w:val="0015150E"/>
    <w:rsid w:val="00151664"/>
    <w:rsid w:val="00151C81"/>
    <w:rsid w:val="00151E11"/>
    <w:rsid w:val="001522B1"/>
    <w:rsid w:val="00152AC3"/>
    <w:rsid w:val="0015304B"/>
    <w:rsid w:val="001533AF"/>
    <w:rsid w:val="00153A3F"/>
    <w:rsid w:val="0015495C"/>
    <w:rsid w:val="0015659D"/>
    <w:rsid w:val="00157542"/>
    <w:rsid w:val="00157AB4"/>
    <w:rsid w:val="00157DF5"/>
    <w:rsid w:val="00157FD2"/>
    <w:rsid w:val="0016028D"/>
    <w:rsid w:val="00161E56"/>
    <w:rsid w:val="0016315F"/>
    <w:rsid w:val="00163A59"/>
    <w:rsid w:val="00163AE1"/>
    <w:rsid w:val="00163BF2"/>
    <w:rsid w:val="001644CB"/>
    <w:rsid w:val="00164524"/>
    <w:rsid w:val="0016499F"/>
    <w:rsid w:val="00164B29"/>
    <w:rsid w:val="00164EE4"/>
    <w:rsid w:val="00165192"/>
    <w:rsid w:val="00165E10"/>
    <w:rsid w:val="0016632C"/>
    <w:rsid w:val="00166571"/>
    <w:rsid w:val="00167F16"/>
    <w:rsid w:val="001701F6"/>
    <w:rsid w:val="00170297"/>
    <w:rsid w:val="00170B4B"/>
    <w:rsid w:val="00170C7A"/>
    <w:rsid w:val="00171229"/>
    <w:rsid w:val="0017122F"/>
    <w:rsid w:val="00171987"/>
    <w:rsid w:val="001720B6"/>
    <w:rsid w:val="0017287F"/>
    <w:rsid w:val="00172FDF"/>
    <w:rsid w:val="001733AC"/>
    <w:rsid w:val="00173E13"/>
    <w:rsid w:val="00174431"/>
    <w:rsid w:val="0017454A"/>
    <w:rsid w:val="00174827"/>
    <w:rsid w:val="001752D7"/>
    <w:rsid w:val="00175430"/>
    <w:rsid w:val="00175678"/>
    <w:rsid w:val="00175E51"/>
    <w:rsid w:val="001760BD"/>
    <w:rsid w:val="00176187"/>
    <w:rsid w:val="0017630C"/>
    <w:rsid w:val="0017638D"/>
    <w:rsid w:val="001764D2"/>
    <w:rsid w:val="001764F1"/>
    <w:rsid w:val="001765B5"/>
    <w:rsid w:val="00176E4A"/>
    <w:rsid w:val="001770F7"/>
    <w:rsid w:val="001773D0"/>
    <w:rsid w:val="001778D2"/>
    <w:rsid w:val="00177C93"/>
    <w:rsid w:val="00177D65"/>
    <w:rsid w:val="0018086C"/>
    <w:rsid w:val="0018090D"/>
    <w:rsid w:val="00180AC9"/>
    <w:rsid w:val="00180F84"/>
    <w:rsid w:val="001832EA"/>
    <w:rsid w:val="001835BB"/>
    <w:rsid w:val="001836C6"/>
    <w:rsid w:val="001842E4"/>
    <w:rsid w:val="00184B1D"/>
    <w:rsid w:val="0018558C"/>
    <w:rsid w:val="00185ABD"/>
    <w:rsid w:val="0018697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25D"/>
    <w:rsid w:val="001A161D"/>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7710"/>
    <w:rsid w:val="001B0429"/>
    <w:rsid w:val="001B0786"/>
    <w:rsid w:val="001B0C25"/>
    <w:rsid w:val="001B1730"/>
    <w:rsid w:val="001B1AC1"/>
    <w:rsid w:val="001B1B48"/>
    <w:rsid w:val="001B2009"/>
    <w:rsid w:val="001B2FC4"/>
    <w:rsid w:val="001B33C8"/>
    <w:rsid w:val="001B3FAE"/>
    <w:rsid w:val="001B40DA"/>
    <w:rsid w:val="001B41B0"/>
    <w:rsid w:val="001B41B7"/>
    <w:rsid w:val="001B41B9"/>
    <w:rsid w:val="001B4FD7"/>
    <w:rsid w:val="001B5489"/>
    <w:rsid w:val="001B5EB3"/>
    <w:rsid w:val="001B7098"/>
    <w:rsid w:val="001B7198"/>
    <w:rsid w:val="001B7493"/>
    <w:rsid w:val="001C0B33"/>
    <w:rsid w:val="001C0B4F"/>
    <w:rsid w:val="001C142E"/>
    <w:rsid w:val="001C199D"/>
    <w:rsid w:val="001C24EB"/>
    <w:rsid w:val="001C2E5C"/>
    <w:rsid w:val="001C33E2"/>
    <w:rsid w:val="001C3CD6"/>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107B"/>
    <w:rsid w:val="001E17B1"/>
    <w:rsid w:val="001E1A09"/>
    <w:rsid w:val="001E1AD9"/>
    <w:rsid w:val="001E1EC0"/>
    <w:rsid w:val="001E24F5"/>
    <w:rsid w:val="001E2A36"/>
    <w:rsid w:val="001E31F8"/>
    <w:rsid w:val="001E3327"/>
    <w:rsid w:val="001E432F"/>
    <w:rsid w:val="001E4BA9"/>
    <w:rsid w:val="001E4BAC"/>
    <w:rsid w:val="001E5E24"/>
    <w:rsid w:val="001E647B"/>
    <w:rsid w:val="001E6965"/>
    <w:rsid w:val="001F014F"/>
    <w:rsid w:val="001F02AF"/>
    <w:rsid w:val="001F0D50"/>
    <w:rsid w:val="001F0D9C"/>
    <w:rsid w:val="001F1D31"/>
    <w:rsid w:val="001F2058"/>
    <w:rsid w:val="001F20C5"/>
    <w:rsid w:val="001F20F7"/>
    <w:rsid w:val="001F2EB2"/>
    <w:rsid w:val="001F2F21"/>
    <w:rsid w:val="001F375B"/>
    <w:rsid w:val="001F38D0"/>
    <w:rsid w:val="001F38E7"/>
    <w:rsid w:val="001F3D56"/>
    <w:rsid w:val="001F3F51"/>
    <w:rsid w:val="001F469C"/>
    <w:rsid w:val="001F522D"/>
    <w:rsid w:val="001F54A1"/>
    <w:rsid w:val="001F5529"/>
    <w:rsid w:val="001F5800"/>
    <w:rsid w:val="001F5AB8"/>
    <w:rsid w:val="001F6E18"/>
    <w:rsid w:val="001F7238"/>
    <w:rsid w:val="0020005D"/>
    <w:rsid w:val="00200CBC"/>
    <w:rsid w:val="002021F8"/>
    <w:rsid w:val="00202511"/>
    <w:rsid w:val="00202A49"/>
    <w:rsid w:val="00202E32"/>
    <w:rsid w:val="00203380"/>
    <w:rsid w:val="0020441C"/>
    <w:rsid w:val="00204491"/>
    <w:rsid w:val="00205C53"/>
    <w:rsid w:val="00206082"/>
    <w:rsid w:val="002063CA"/>
    <w:rsid w:val="00207764"/>
    <w:rsid w:val="00207C1C"/>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0D"/>
    <w:rsid w:val="0022025C"/>
    <w:rsid w:val="00220EB8"/>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51A0"/>
    <w:rsid w:val="00235BF9"/>
    <w:rsid w:val="0023606B"/>
    <w:rsid w:val="002360DA"/>
    <w:rsid w:val="00236D68"/>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B9C"/>
    <w:rsid w:val="00244DF8"/>
    <w:rsid w:val="002453DA"/>
    <w:rsid w:val="0024551E"/>
    <w:rsid w:val="0024570B"/>
    <w:rsid w:val="00245B52"/>
    <w:rsid w:val="00245EDD"/>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1EB"/>
    <w:rsid w:val="00253223"/>
    <w:rsid w:val="002538EE"/>
    <w:rsid w:val="00254411"/>
    <w:rsid w:val="00255357"/>
    <w:rsid w:val="0025553B"/>
    <w:rsid w:val="0025573F"/>
    <w:rsid w:val="00255BF6"/>
    <w:rsid w:val="002576DE"/>
    <w:rsid w:val="00257C16"/>
    <w:rsid w:val="00257E3B"/>
    <w:rsid w:val="0026106E"/>
    <w:rsid w:val="0026136A"/>
    <w:rsid w:val="002614AD"/>
    <w:rsid w:val="00261705"/>
    <w:rsid w:val="00261B32"/>
    <w:rsid w:val="00262A6B"/>
    <w:rsid w:val="00262CBB"/>
    <w:rsid w:val="00262D7E"/>
    <w:rsid w:val="002633AC"/>
    <w:rsid w:val="00263961"/>
    <w:rsid w:val="00263A06"/>
    <w:rsid w:val="00263FDE"/>
    <w:rsid w:val="002640B8"/>
    <w:rsid w:val="0026481C"/>
    <w:rsid w:val="00264ACA"/>
    <w:rsid w:val="0026564E"/>
    <w:rsid w:val="0026607A"/>
    <w:rsid w:val="002667B6"/>
    <w:rsid w:val="002667E4"/>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4F9E"/>
    <w:rsid w:val="002757B3"/>
    <w:rsid w:val="00275F27"/>
    <w:rsid w:val="00276196"/>
    <w:rsid w:val="002763F0"/>
    <w:rsid w:val="00276757"/>
    <w:rsid w:val="002767DD"/>
    <w:rsid w:val="00276B9F"/>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9BE"/>
    <w:rsid w:val="0028526B"/>
    <w:rsid w:val="00285901"/>
    <w:rsid w:val="00286308"/>
    <w:rsid w:val="00286B5F"/>
    <w:rsid w:val="00286FE8"/>
    <w:rsid w:val="0028763E"/>
    <w:rsid w:val="002876C2"/>
    <w:rsid w:val="00291142"/>
    <w:rsid w:val="002921DF"/>
    <w:rsid w:val="00292657"/>
    <w:rsid w:val="00292CBF"/>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1670"/>
    <w:rsid w:val="002A2581"/>
    <w:rsid w:val="002A284E"/>
    <w:rsid w:val="002A2A16"/>
    <w:rsid w:val="002A2D11"/>
    <w:rsid w:val="002A31BC"/>
    <w:rsid w:val="002A3D62"/>
    <w:rsid w:val="002A3E27"/>
    <w:rsid w:val="002A42EF"/>
    <w:rsid w:val="002A4763"/>
    <w:rsid w:val="002A4E29"/>
    <w:rsid w:val="002A5D5D"/>
    <w:rsid w:val="002A5DF2"/>
    <w:rsid w:val="002A6690"/>
    <w:rsid w:val="002A6914"/>
    <w:rsid w:val="002A73DB"/>
    <w:rsid w:val="002A78FA"/>
    <w:rsid w:val="002B061D"/>
    <w:rsid w:val="002B26B5"/>
    <w:rsid w:val="002B2BAB"/>
    <w:rsid w:val="002B2BEF"/>
    <w:rsid w:val="002B2C33"/>
    <w:rsid w:val="002B2F29"/>
    <w:rsid w:val="002B39B1"/>
    <w:rsid w:val="002B39CD"/>
    <w:rsid w:val="002B3C67"/>
    <w:rsid w:val="002B3F10"/>
    <w:rsid w:val="002B43D4"/>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39AC"/>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CDE"/>
    <w:rsid w:val="002F4881"/>
    <w:rsid w:val="002F551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9B7"/>
    <w:rsid w:val="00304DA8"/>
    <w:rsid w:val="003059AF"/>
    <w:rsid w:val="003059F7"/>
    <w:rsid w:val="00305B6B"/>
    <w:rsid w:val="00305C92"/>
    <w:rsid w:val="00305CBE"/>
    <w:rsid w:val="00305CC5"/>
    <w:rsid w:val="00305CDC"/>
    <w:rsid w:val="00305F1A"/>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626"/>
    <w:rsid w:val="00320719"/>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D9"/>
    <w:rsid w:val="0033444A"/>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D51"/>
    <w:rsid w:val="00350132"/>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E03"/>
    <w:rsid w:val="003673AD"/>
    <w:rsid w:val="00367723"/>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CDD"/>
    <w:rsid w:val="00395DBB"/>
    <w:rsid w:val="00395E05"/>
    <w:rsid w:val="0039600C"/>
    <w:rsid w:val="00396121"/>
    <w:rsid w:val="0039619B"/>
    <w:rsid w:val="003963C9"/>
    <w:rsid w:val="003966B2"/>
    <w:rsid w:val="00396787"/>
    <w:rsid w:val="0039698F"/>
    <w:rsid w:val="00396FBE"/>
    <w:rsid w:val="003A01DE"/>
    <w:rsid w:val="003A04A0"/>
    <w:rsid w:val="003A167F"/>
    <w:rsid w:val="003A1B93"/>
    <w:rsid w:val="003A2000"/>
    <w:rsid w:val="003A2905"/>
    <w:rsid w:val="003A2D23"/>
    <w:rsid w:val="003A2D8D"/>
    <w:rsid w:val="003A3BC9"/>
    <w:rsid w:val="003A50FC"/>
    <w:rsid w:val="003A53A5"/>
    <w:rsid w:val="003A5927"/>
    <w:rsid w:val="003A5AA6"/>
    <w:rsid w:val="003A5C21"/>
    <w:rsid w:val="003A69FE"/>
    <w:rsid w:val="003A7517"/>
    <w:rsid w:val="003B0111"/>
    <w:rsid w:val="003B077B"/>
    <w:rsid w:val="003B152F"/>
    <w:rsid w:val="003B190A"/>
    <w:rsid w:val="003B20FF"/>
    <w:rsid w:val="003B3644"/>
    <w:rsid w:val="003B39BB"/>
    <w:rsid w:val="003B40D1"/>
    <w:rsid w:val="003B4375"/>
    <w:rsid w:val="003B4763"/>
    <w:rsid w:val="003B494F"/>
    <w:rsid w:val="003B4B5D"/>
    <w:rsid w:val="003B4BED"/>
    <w:rsid w:val="003B5171"/>
    <w:rsid w:val="003B693B"/>
    <w:rsid w:val="003B6A3D"/>
    <w:rsid w:val="003B7201"/>
    <w:rsid w:val="003B7DB4"/>
    <w:rsid w:val="003C06DE"/>
    <w:rsid w:val="003C084B"/>
    <w:rsid w:val="003C08E6"/>
    <w:rsid w:val="003C0E1B"/>
    <w:rsid w:val="003C11D8"/>
    <w:rsid w:val="003C164B"/>
    <w:rsid w:val="003C1B9F"/>
    <w:rsid w:val="003C1FE1"/>
    <w:rsid w:val="003C1FFB"/>
    <w:rsid w:val="003C2EA1"/>
    <w:rsid w:val="003C3344"/>
    <w:rsid w:val="003C40CB"/>
    <w:rsid w:val="003C4D85"/>
    <w:rsid w:val="003C5F2F"/>
    <w:rsid w:val="003C6C37"/>
    <w:rsid w:val="003C7873"/>
    <w:rsid w:val="003D0075"/>
    <w:rsid w:val="003D0EB8"/>
    <w:rsid w:val="003D0F42"/>
    <w:rsid w:val="003D1523"/>
    <w:rsid w:val="003D160B"/>
    <w:rsid w:val="003D1735"/>
    <w:rsid w:val="003D1787"/>
    <w:rsid w:val="003D190E"/>
    <w:rsid w:val="003D1BAA"/>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25C"/>
    <w:rsid w:val="003E51BC"/>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441C"/>
    <w:rsid w:val="003F46EF"/>
    <w:rsid w:val="003F54C3"/>
    <w:rsid w:val="003F6D79"/>
    <w:rsid w:val="003F6DA6"/>
    <w:rsid w:val="003F70BC"/>
    <w:rsid w:val="003F75B4"/>
    <w:rsid w:val="003F7AA1"/>
    <w:rsid w:val="0040059D"/>
    <w:rsid w:val="0040065D"/>
    <w:rsid w:val="0040212C"/>
    <w:rsid w:val="004023CC"/>
    <w:rsid w:val="004029FC"/>
    <w:rsid w:val="00403A14"/>
    <w:rsid w:val="00403E43"/>
    <w:rsid w:val="004058A6"/>
    <w:rsid w:val="004059FD"/>
    <w:rsid w:val="0040604A"/>
    <w:rsid w:val="0040649E"/>
    <w:rsid w:val="004068D0"/>
    <w:rsid w:val="00406A96"/>
    <w:rsid w:val="004076A2"/>
    <w:rsid w:val="00407B03"/>
    <w:rsid w:val="00407BB5"/>
    <w:rsid w:val="00407C96"/>
    <w:rsid w:val="004105D2"/>
    <w:rsid w:val="00410A1B"/>
    <w:rsid w:val="0041113B"/>
    <w:rsid w:val="00411DC0"/>
    <w:rsid w:val="00411E19"/>
    <w:rsid w:val="0041234B"/>
    <w:rsid w:val="004128ED"/>
    <w:rsid w:val="00412CE8"/>
    <w:rsid w:val="004145AC"/>
    <w:rsid w:val="0041478F"/>
    <w:rsid w:val="00415318"/>
    <w:rsid w:val="0041605C"/>
    <w:rsid w:val="004163E7"/>
    <w:rsid w:val="0041680C"/>
    <w:rsid w:val="00416D69"/>
    <w:rsid w:val="004175B4"/>
    <w:rsid w:val="004179B8"/>
    <w:rsid w:val="00421BFA"/>
    <w:rsid w:val="0042290A"/>
    <w:rsid w:val="004233E8"/>
    <w:rsid w:val="004233EC"/>
    <w:rsid w:val="0042383C"/>
    <w:rsid w:val="00423FF2"/>
    <w:rsid w:val="004248C8"/>
    <w:rsid w:val="004249A3"/>
    <w:rsid w:val="00424B7B"/>
    <w:rsid w:val="00424B7D"/>
    <w:rsid w:val="0042572F"/>
    <w:rsid w:val="00425E73"/>
    <w:rsid w:val="004264CC"/>
    <w:rsid w:val="004269E2"/>
    <w:rsid w:val="00426AE5"/>
    <w:rsid w:val="00426C76"/>
    <w:rsid w:val="00427ABD"/>
    <w:rsid w:val="00427CE4"/>
    <w:rsid w:val="00427D5C"/>
    <w:rsid w:val="00430468"/>
    <w:rsid w:val="00430491"/>
    <w:rsid w:val="004305E1"/>
    <w:rsid w:val="00430E49"/>
    <w:rsid w:val="00431881"/>
    <w:rsid w:val="004325C8"/>
    <w:rsid w:val="00432D47"/>
    <w:rsid w:val="0043339E"/>
    <w:rsid w:val="00434655"/>
    <w:rsid w:val="00435CD9"/>
    <w:rsid w:val="0043660B"/>
    <w:rsid w:val="00436708"/>
    <w:rsid w:val="004400B3"/>
    <w:rsid w:val="0044173B"/>
    <w:rsid w:val="00441DBC"/>
    <w:rsid w:val="00442C41"/>
    <w:rsid w:val="00442F5D"/>
    <w:rsid w:val="00444419"/>
    <w:rsid w:val="0044449E"/>
    <w:rsid w:val="0044493B"/>
    <w:rsid w:val="0044506B"/>
    <w:rsid w:val="004450D5"/>
    <w:rsid w:val="004460EF"/>
    <w:rsid w:val="004464A8"/>
    <w:rsid w:val="00446789"/>
    <w:rsid w:val="00446D1E"/>
    <w:rsid w:val="0044768E"/>
    <w:rsid w:val="00447964"/>
    <w:rsid w:val="00447C6B"/>
    <w:rsid w:val="00447CB1"/>
    <w:rsid w:val="00447E98"/>
    <w:rsid w:val="00447FDD"/>
    <w:rsid w:val="00450176"/>
    <w:rsid w:val="004506E2"/>
    <w:rsid w:val="004520F0"/>
    <w:rsid w:val="00452299"/>
    <w:rsid w:val="004526B7"/>
    <w:rsid w:val="00452963"/>
    <w:rsid w:val="004533E8"/>
    <w:rsid w:val="00453935"/>
    <w:rsid w:val="004540D7"/>
    <w:rsid w:val="004548C7"/>
    <w:rsid w:val="00454AE3"/>
    <w:rsid w:val="00454FE0"/>
    <w:rsid w:val="00455745"/>
    <w:rsid w:val="00456639"/>
    <w:rsid w:val="0045694F"/>
    <w:rsid w:val="0045695B"/>
    <w:rsid w:val="00456A4A"/>
    <w:rsid w:val="00456CFE"/>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6397"/>
    <w:rsid w:val="004665B3"/>
    <w:rsid w:val="00466C02"/>
    <w:rsid w:val="00467168"/>
    <w:rsid w:val="004702E1"/>
    <w:rsid w:val="0047045F"/>
    <w:rsid w:val="004706B5"/>
    <w:rsid w:val="004706F6"/>
    <w:rsid w:val="00470940"/>
    <w:rsid w:val="00470A9C"/>
    <w:rsid w:val="00470D37"/>
    <w:rsid w:val="00470D7A"/>
    <w:rsid w:val="004714BF"/>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12D3"/>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3F6C"/>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43FC"/>
    <w:rsid w:val="004A5471"/>
    <w:rsid w:val="004A56AD"/>
    <w:rsid w:val="004A5A17"/>
    <w:rsid w:val="004A5D6C"/>
    <w:rsid w:val="004A5F47"/>
    <w:rsid w:val="004A6633"/>
    <w:rsid w:val="004A66D3"/>
    <w:rsid w:val="004A7BDA"/>
    <w:rsid w:val="004B10AA"/>
    <w:rsid w:val="004B13C6"/>
    <w:rsid w:val="004B151A"/>
    <w:rsid w:val="004B18A3"/>
    <w:rsid w:val="004B1A8D"/>
    <w:rsid w:val="004B2568"/>
    <w:rsid w:val="004B2939"/>
    <w:rsid w:val="004B2B7A"/>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C1A"/>
    <w:rsid w:val="004C6CA8"/>
    <w:rsid w:val="004C6DC7"/>
    <w:rsid w:val="004C6DF1"/>
    <w:rsid w:val="004C780E"/>
    <w:rsid w:val="004C7EC6"/>
    <w:rsid w:val="004D05E9"/>
    <w:rsid w:val="004D0696"/>
    <w:rsid w:val="004D071F"/>
    <w:rsid w:val="004D116A"/>
    <w:rsid w:val="004D1534"/>
    <w:rsid w:val="004D1867"/>
    <w:rsid w:val="004D1B0E"/>
    <w:rsid w:val="004D20FF"/>
    <w:rsid w:val="004D2606"/>
    <w:rsid w:val="004D3197"/>
    <w:rsid w:val="004D383D"/>
    <w:rsid w:val="004D43A8"/>
    <w:rsid w:val="004D440B"/>
    <w:rsid w:val="004D5742"/>
    <w:rsid w:val="004D5A01"/>
    <w:rsid w:val="004D5AA1"/>
    <w:rsid w:val="004D6251"/>
    <w:rsid w:val="004D6A36"/>
    <w:rsid w:val="004D7170"/>
    <w:rsid w:val="004D7F02"/>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41B4"/>
    <w:rsid w:val="004F4D68"/>
    <w:rsid w:val="004F4DF6"/>
    <w:rsid w:val="004F64FB"/>
    <w:rsid w:val="004F6673"/>
    <w:rsid w:val="004F694A"/>
    <w:rsid w:val="004F69E4"/>
    <w:rsid w:val="004F6DF3"/>
    <w:rsid w:val="00500D19"/>
    <w:rsid w:val="00501260"/>
    <w:rsid w:val="005018FD"/>
    <w:rsid w:val="0050193E"/>
    <w:rsid w:val="00502094"/>
    <w:rsid w:val="0050223D"/>
    <w:rsid w:val="00502EDE"/>
    <w:rsid w:val="00503615"/>
    <w:rsid w:val="00503AC8"/>
    <w:rsid w:val="0050574D"/>
    <w:rsid w:val="005057EA"/>
    <w:rsid w:val="00506BDA"/>
    <w:rsid w:val="00506DA3"/>
    <w:rsid w:val="00507147"/>
    <w:rsid w:val="005071F9"/>
    <w:rsid w:val="00507447"/>
    <w:rsid w:val="0050745F"/>
    <w:rsid w:val="0050779A"/>
    <w:rsid w:val="00507C07"/>
    <w:rsid w:val="00507C0F"/>
    <w:rsid w:val="00507CD2"/>
    <w:rsid w:val="005101E7"/>
    <w:rsid w:val="00510F0B"/>
    <w:rsid w:val="00511A20"/>
    <w:rsid w:val="00511CD6"/>
    <w:rsid w:val="00512430"/>
    <w:rsid w:val="0051278A"/>
    <w:rsid w:val="00512957"/>
    <w:rsid w:val="00512D68"/>
    <w:rsid w:val="00512FD8"/>
    <w:rsid w:val="005135F8"/>
    <w:rsid w:val="005136C5"/>
    <w:rsid w:val="0051434F"/>
    <w:rsid w:val="005147AD"/>
    <w:rsid w:val="005149A8"/>
    <w:rsid w:val="00515183"/>
    <w:rsid w:val="00515668"/>
    <w:rsid w:val="0051581A"/>
    <w:rsid w:val="00515C98"/>
    <w:rsid w:val="005168FE"/>
    <w:rsid w:val="00516FFB"/>
    <w:rsid w:val="005172FA"/>
    <w:rsid w:val="00517419"/>
    <w:rsid w:val="00520407"/>
    <w:rsid w:val="00520FAD"/>
    <w:rsid w:val="005215A8"/>
    <w:rsid w:val="0052174A"/>
    <w:rsid w:val="00521FBA"/>
    <w:rsid w:val="00522629"/>
    <w:rsid w:val="005226F1"/>
    <w:rsid w:val="00522771"/>
    <w:rsid w:val="00522A38"/>
    <w:rsid w:val="00522EF8"/>
    <w:rsid w:val="00523AA8"/>
    <w:rsid w:val="00523CF0"/>
    <w:rsid w:val="00523D81"/>
    <w:rsid w:val="00525796"/>
    <w:rsid w:val="005257A7"/>
    <w:rsid w:val="00526060"/>
    <w:rsid w:val="0052623F"/>
    <w:rsid w:val="005264A3"/>
    <w:rsid w:val="005269D6"/>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7002"/>
    <w:rsid w:val="005370D6"/>
    <w:rsid w:val="005376F0"/>
    <w:rsid w:val="005377A9"/>
    <w:rsid w:val="00540495"/>
    <w:rsid w:val="00540E8B"/>
    <w:rsid w:val="00541064"/>
    <w:rsid w:val="00541267"/>
    <w:rsid w:val="00541C01"/>
    <w:rsid w:val="005427A9"/>
    <w:rsid w:val="00542A99"/>
    <w:rsid w:val="00542C0F"/>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3C06"/>
    <w:rsid w:val="00553EEC"/>
    <w:rsid w:val="00554464"/>
    <w:rsid w:val="0055463C"/>
    <w:rsid w:val="005548A8"/>
    <w:rsid w:val="00554CF9"/>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959"/>
    <w:rsid w:val="005643E9"/>
    <w:rsid w:val="00565A92"/>
    <w:rsid w:val="00566A1A"/>
    <w:rsid w:val="00567113"/>
    <w:rsid w:val="00567785"/>
    <w:rsid w:val="0056796A"/>
    <w:rsid w:val="00567D5A"/>
    <w:rsid w:val="0057024D"/>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110A"/>
    <w:rsid w:val="0058333A"/>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C00"/>
    <w:rsid w:val="005A15D8"/>
    <w:rsid w:val="005A18C1"/>
    <w:rsid w:val="005A1A1E"/>
    <w:rsid w:val="005A22D4"/>
    <w:rsid w:val="005A23B0"/>
    <w:rsid w:val="005A264F"/>
    <w:rsid w:val="005A2E58"/>
    <w:rsid w:val="005A2F64"/>
    <w:rsid w:val="005A4E38"/>
    <w:rsid w:val="005A59D0"/>
    <w:rsid w:val="005A5C0C"/>
    <w:rsid w:val="005A5CA2"/>
    <w:rsid w:val="005A61D9"/>
    <w:rsid w:val="005A653B"/>
    <w:rsid w:val="005A7630"/>
    <w:rsid w:val="005A76B4"/>
    <w:rsid w:val="005A7C28"/>
    <w:rsid w:val="005B08B0"/>
    <w:rsid w:val="005B110C"/>
    <w:rsid w:val="005B2B5B"/>
    <w:rsid w:val="005B2D5A"/>
    <w:rsid w:val="005B3001"/>
    <w:rsid w:val="005B34D9"/>
    <w:rsid w:val="005B36A6"/>
    <w:rsid w:val="005B36FB"/>
    <w:rsid w:val="005B383C"/>
    <w:rsid w:val="005B417B"/>
    <w:rsid w:val="005B4260"/>
    <w:rsid w:val="005B4404"/>
    <w:rsid w:val="005B46EC"/>
    <w:rsid w:val="005B47E4"/>
    <w:rsid w:val="005B52E5"/>
    <w:rsid w:val="005B58E9"/>
    <w:rsid w:val="005C0E15"/>
    <w:rsid w:val="005C1AAD"/>
    <w:rsid w:val="005C253B"/>
    <w:rsid w:val="005C2B94"/>
    <w:rsid w:val="005C2D6E"/>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12FC"/>
    <w:rsid w:val="005D16DF"/>
    <w:rsid w:val="005D1B5A"/>
    <w:rsid w:val="005D2E10"/>
    <w:rsid w:val="005D2F7B"/>
    <w:rsid w:val="005D36B6"/>
    <w:rsid w:val="005D497F"/>
    <w:rsid w:val="005D4A17"/>
    <w:rsid w:val="005D5D86"/>
    <w:rsid w:val="005D7103"/>
    <w:rsid w:val="005D7339"/>
    <w:rsid w:val="005D7FE3"/>
    <w:rsid w:val="005E0421"/>
    <w:rsid w:val="005E08A6"/>
    <w:rsid w:val="005E1FA4"/>
    <w:rsid w:val="005E4EED"/>
    <w:rsid w:val="005E5158"/>
    <w:rsid w:val="005E54AC"/>
    <w:rsid w:val="005E578B"/>
    <w:rsid w:val="005E5955"/>
    <w:rsid w:val="005E6210"/>
    <w:rsid w:val="005E631A"/>
    <w:rsid w:val="005E6509"/>
    <w:rsid w:val="005E6D46"/>
    <w:rsid w:val="005E71DA"/>
    <w:rsid w:val="005E7BD2"/>
    <w:rsid w:val="005E7BF6"/>
    <w:rsid w:val="005E7F05"/>
    <w:rsid w:val="005E7F16"/>
    <w:rsid w:val="005F0364"/>
    <w:rsid w:val="005F10D0"/>
    <w:rsid w:val="005F14C2"/>
    <w:rsid w:val="005F14E1"/>
    <w:rsid w:val="005F2421"/>
    <w:rsid w:val="005F30FE"/>
    <w:rsid w:val="005F3408"/>
    <w:rsid w:val="005F345F"/>
    <w:rsid w:val="005F350D"/>
    <w:rsid w:val="005F4068"/>
    <w:rsid w:val="005F46DB"/>
    <w:rsid w:val="005F4CD4"/>
    <w:rsid w:val="005F52A3"/>
    <w:rsid w:val="005F5784"/>
    <w:rsid w:val="005F5A89"/>
    <w:rsid w:val="005F7EAD"/>
    <w:rsid w:val="00600A52"/>
    <w:rsid w:val="00600E9A"/>
    <w:rsid w:val="006019C6"/>
    <w:rsid w:val="00602A37"/>
    <w:rsid w:val="00602E3E"/>
    <w:rsid w:val="00602E47"/>
    <w:rsid w:val="0060332E"/>
    <w:rsid w:val="00603947"/>
    <w:rsid w:val="0060462D"/>
    <w:rsid w:val="006052D8"/>
    <w:rsid w:val="00605964"/>
    <w:rsid w:val="00605991"/>
    <w:rsid w:val="00605EE6"/>
    <w:rsid w:val="00606342"/>
    <w:rsid w:val="00607E2B"/>
    <w:rsid w:val="00607FC7"/>
    <w:rsid w:val="0061054E"/>
    <w:rsid w:val="0061092E"/>
    <w:rsid w:val="00610EAE"/>
    <w:rsid w:val="0061138D"/>
    <w:rsid w:val="00611507"/>
    <w:rsid w:val="00611B48"/>
    <w:rsid w:val="006120F5"/>
    <w:rsid w:val="00612330"/>
    <w:rsid w:val="00612821"/>
    <w:rsid w:val="00612C10"/>
    <w:rsid w:val="00613135"/>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3EEF"/>
    <w:rsid w:val="00624893"/>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3982"/>
    <w:rsid w:val="006553BC"/>
    <w:rsid w:val="006563E8"/>
    <w:rsid w:val="00656C5A"/>
    <w:rsid w:val="00657429"/>
    <w:rsid w:val="00657D63"/>
    <w:rsid w:val="00660588"/>
    <w:rsid w:val="00660890"/>
    <w:rsid w:val="00661FC4"/>
    <w:rsid w:val="00662130"/>
    <w:rsid w:val="00663048"/>
    <w:rsid w:val="006638B6"/>
    <w:rsid w:val="00663908"/>
    <w:rsid w:val="00663A99"/>
    <w:rsid w:val="006648DE"/>
    <w:rsid w:val="006652D4"/>
    <w:rsid w:val="00665C17"/>
    <w:rsid w:val="006664CE"/>
    <w:rsid w:val="00666F1E"/>
    <w:rsid w:val="00670049"/>
    <w:rsid w:val="00670670"/>
    <w:rsid w:val="006706B2"/>
    <w:rsid w:val="00670C1A"/>
    <w:rsid w:val="00671C14"/>
    <w:rsid w:val="0067229F"/>
    <w:rsid w:val="0067275F"/>
    <w:rsid w:val="00672882"/>
    <w:rsid w:val="0067295C"/>
    <w:rsid w:val="0067325B"/>
    <w:rsid w:val="0067326E"/>
    <w:rsid w:val="00673699"/>
    <w:rsid w:val="006736B2"/>
    <w:rsid w:val="006739B5"/>
    <w:rsid w:val="00674BD8"/>
    <w:rsid w:val="00675BBF"/>
    <w:rsid w:val="006762B5"/>
    <w:rsid w:val="006762F5"/>
    <w:rsid w:val="00677184"/>
    <w:rsid w:val="00677234"/>
    <w:rsid w:val="0067754D"/>
    <w:rsid w:val="00677AB4"/>
    <w:rsid w:val="00677CA9"/>
    <w:rsid w:val="00680DD7"/>
    <w:rsid w:val="006818E3"/>
    <w:rsid w:val="0068215E"/>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E1A"/>
    <w:rsid w:val="00686EF4"/>
    <w:rsid w:val="0068717C"/>
    <w:rsid w:val="006872F0"/>
    <w:rsid w:val="00687950"/>
    <w:rsid w:val="0069010E"/>
    <w:rsid w:val="006906C0"/>
    <w:rsid w:val="00690763"/>
    <w:rsid w:val="00690A29"/>
    <w:rsid w:val="00691277"/>
    <w:rsid w:val="00691510"/>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3BE"/>
    <w:rsid w:val="006A15BF"/>
    <w:rsid w:val="006A1B34"/>
    <w:rsid w:val="006A20D1"/>
    <w:rsid w:val="006A3802"/>
    <w:rsid w:val="006A446C"/>
    <w:rsid w:val="006A5ABE"/>
    <w:rsid w:val="006A6E49"/>
    <w:rsid w:val="006A70BD"/>
    <w:rsid w:val="006A7844"/>
    <w:rsid w:val="006A7897"/>
    <w:rsid w:val="006A7DA7"/>
    <w:rsid w:val="006B0D02"/>
    <w:rsid w:val="006B1033"/>
    <w:rsid w:val="006B2519"/>
    <w:rsid w:val="006B2A7F"/>
    <w:rsid w:val="006B3142"/>
    <w:rsid w:val="006B346A"/>
    <w:rsid w:val="006B34C7"/>
    <w:rsid w:val="006B35B3"/>
    <w:rsid w:val="006B3622"/>
    <w:rsid w:val="006B41B8"/>
    <w:rsid w:val="006B42DB"/>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501A"/>
    <w:rsid w:val="006C5020"/>
    <w:rsid w:val="006C502F"/>
    <w:rsid w:val="006C5623"/>
    <w:rsid w:val="006C58B2"/>
    <w:rsid w:val="006C6B22"/>
    <w:rsid w:val="006C76F4"/>
    <w:rsid w:val="006C796E"/>
    <w:rsid w:val="006D0164"/>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CBE"/>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4FB"/>
    <w:rsid w:val="007016EF"/>
    <w:rsid w:val="00701878"/>
    <w:rsid w:val="007026C3"/>
    <w:rsid w:val="00702B0D"/>
    <w:rsid w:val="00702E5A"/>
    <w:rsid w:val="00704F80"/>
    <w:rsid w:val="0070520A"/>
    <w:rsid w:val="007055FF"/>
    <w:rsid w:val="007058EB"/>
    <w:rsid w:val="00705B75"/>
    <w:rsid w:val="007065E7"/>
    <w:rsid w:val="00706913"/>
    <w:rsid w:val="00706A91"/>
    <w:rsid w:val="00707528"/>
    <w:rsid w:val="00707D2E"/>
    <w:rsid w:val="00707E61"/>
    <w:rsid w:val="007108BA"/>
    <w:rsid w:val="00710F89"/>
    <w:rsid w:val="00711546"/>
    <w:rsid w:val="00712310"/>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58"/>
    <w:rsid w:val="007215A1"/>
    <w:rsid w:val="0072186B"/>
    <w:rsid w:val="00721C56"/>
    <w:rsid w:val="00721D70"/>
    <w:rsid w:val="00722F52"/>
    <w:rsid w:val="00723020"/>
    <w:rsid w:val="00723896"/>
    <w:rsid w:val="00723A5D"/>
    <w:rsid w:val="00725005"/>
    <w:rsid w:val="007252E8"/>
    <w:rsid w:val="00725668"/>
    <w:rsid w:val="00726309"/>
    <w:rsid w:val="007268EF"/>
    <w:rsid w:val="00726964"/>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3DEA"/>
    <w:rsid w:val="00743F77"/>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8F2"/>
    <w:rsid w:val="00764CD2"/>
    <w:rsid w:val="00764D7F"/>
    <w:rsid w:val="00764F0D"/>
    <w:rsid w:val="00764F33"/>
    <w:rsid w:val="007657C9"/>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2351"/>
    <w:rsid w:val="007739BB"/>
    <w:rsid w:val="007743B9"/>
    <w:rsid w:val="00775A90"/>
    <w:rsid w:val="00775A99"/>
    <w:rsid w:val="00775BBC"/>
    <w:rsid w:val="00775CDE"/>
    <w:rsid w:val="00775D54"/>
    <w:rsid w:val="00776756"/>
    <w:rsid w:val="00776A3E"/>
    <w:rsid w:val="0077780D"/>
    <w:rsid w:val="00777C39"/>
    <w:rsid w:val="00780CFB"/>
    <w:rsid w:val="00780E2F"/>
    <w:rsid w:val="007815EC"/>
    <w:rsid w:val="00781820"/>
    <w:rsid w:val="0078197E"/>
    <w:rsid w:val="007832B4"/>
    <w:rsid w:val="007852ED"/>
    <w:rsid w:val="00785317"/>
    <w:rsid w:val="00785685"/>
    <w:rsid w:val="00786E20"/>
    <w:rsid w:val="00786F4B"/>
    <w:rsid w:val="007876ED"/>
    <w:rsid w:val="00787F75"/>
    <w:rsid w:val="00790291"/>
    <w:rsid w:val="0079099E"/>
    <w:rsid w:val="007909D9"/>
    <w:rsid w:val="00790D6C"/>
    <w:rsid w:val="00790FAF"/>
    <w:rsid w:val="00791277"/>
    <w:rsid w:val="0079160B"/>
    <w:rsid w:val="007926F9"/>
    <w:rsid w:val="0079368B"/>
    <w:rsid w:val="00793894"/>
    <w:rsid w:val="00793D03"/>
    <w:rsid w:val="00793DAC"/>
    <w:rsid w:val="00794B35"/>
    <w:rsid w:val="00794E6D"/>
    <w:rsid w:val="007951A1"/>
    <w:rsid w:val="00795466"/>
    <w:rsid w:val="0079557F"/>
    <w:rsid w:val="007963A0"/>
    <w:rsid w:val="00796D8E"/>
    <w:rsid w:val="00796EE4"/>
    <w:rsid w:val="00797548"/>
    <w:rsid w:val="007978D0"/>
    <w:rsid w:val="007A0523"/>
    <w:rsid w:val="007A05CC"/>
    <w:rsid w:val="007A0B71"/>
    <w:rsid w:val="007A0BF8"/>
    <w:rsid w:val="007A176D"/>
    <w:rsid w:val="007A2168"/>
    <w:rsid w:val="007A250E"/>
    <w:rsid w:val="007A27A8"/>
    <w:rsid w:val="007A2835"/>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8F5"/>
    <w:rsid w:val="007B2524"/>
    <w:rsid w:val="007B2862"/>
    <w:rsid w:val="007B3094"/>
    <w:rsid w:val="007B38F5"/>
    <w:rsid w:val="007B4493"/>
    <w:rsid w:val="007B4F39"/>
    <w:rsid w:val="007B5802"/>
    <w:rsid w:val="007B595D"/>
    <w:rsid w:val="007B64C7"/>
    <w:rsid w:val="007B6ECD"/>
    <w:rsid w:val="007B6FD6"/>
    <w:rsid w:val="007B7C06"/>
    <w:rsid w:val="007B7CFE"/>
    <w:rsid w:val="007C011C"/>
    <w:rsid w:val="007C0981"/>
    <w:rsid w:val="007C0C05"/>
    <w:rsid w:val="007C1310"/>
    <w:rsid w:val="007C13A0"/>
    <w:rsid w:val="007C1639"/>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EE"/>
    <w:rsid w:val="007D122B"/>
    <w:rsid w:val="007D146D"/>
    <w:rsid w:val="007D1A73"/>
    <w:rsid w:val="007D1B2A"/>
    <w:rsid w:val="007D1C62"/>
    <w:rsid w:val="007D1C75"/>
    <w:rsid w:val="007D1F89"/>
    <w:rsid w:val="007D1FCE"/>
    <w:rsid w:val="007D34FD"/>
    <w:rsid w:val="007D39C6"/>
    <w:rsid w:val="007D3ECF"/>
    <w:rsid w:val="007D47ED"/>
    <w:rsid w:val="007D5097"/>
    <w:rsid w:val="007D5235"/>
    <w:rsid w:val="007D545A"/>
    <w:rsid w:val="007D566B"/>
    <w:rsid w:val="007D5BC3"/>
    <w:rsid w:val="007D62F0"/>
    <w:rsid w:val="007D6A55"/>
    <w:rsid w:val="007D6C0F"/>
    <w:rsid w:val="007D7BD1"/>
    <w:rsid w:val="007E0386"/>
    <w:rsid w:val="007E0DA5"/>
    <w:rsid w:val="007E112F"/>
    <w:rsid w:val="007E1694"/>
    <w:rsid w:val="007E1E0B"/>
    <w:rsid w:val="007E2A54"/>
    <w:rsid w:val="007E30D6"/>
    <w:rsid w:val="007E3112"/>
    <w:rsid w:val="007E4443"/>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631A"/>
    <w:rsid w:val="007F63A2"/>
    <w:rsid w:val="007F666C"/>
    <w:rsid w:val="007F6EF8"/>
    <w:rsid w:val="007F73C7"/>
    <w:rsid w:val="00800526"/>
    <w:rsid w:val="00800B34"/>
    <w:rsid w:val="00800FF3"/>
    <w:rsid w:val="00801A6E"/>
    <w:rsid w:val="0080215F"/>
    <w:rsid w:val="008027C5"/>
    <w:rsid w:val="00802A77"/>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1F8B"/>
    <w:rsid w:val="00812B96"/>
    <w:rsid w:val="008132BF"/>
    <w:rsid w:val="0081336C"/>
    <w:rsid w:val="0081382D"/>
    <w:rsid w:val="00814149"/>
    <w:rsid w:val="008141A6"/>
    <w:rsid w:val="008159A2"/>
    <w:rsid w:val="0081626F"/>
    <w:rsid w:val="0081661D"/>
    <w:rsid w:val="00817206"/>
    <w:rsid w:val="00817419"/>
    <w:rsid w:val="0081772B"/>
    <w:rsid w:val="00817C67"/>
    <w:rsid w:val="0082044A"/>
    <w:rsid w:val="00820764"/>
    <w:rsid w:val="00821C77"/>
    <w:rsid w:val="00821F19"/>
    <w:rsid w:val="008222A4"/>
    <w:rsid w:val="00822DC3"/>
    <w:rsid w:val="00822E8F"/>
    <w:rsid w:val="00823384"/>
    <w:rsid w:val="008240AB"/>
    <w:rsid w:val="00824280"/>
    <w:rsid w:val="00824393"/>
    <w:rsid w:val="00824638"/>
    <w:rsid w:val="0082502A"/>
    <w:rsid w:val="008250C5"/>
    <w:rsid w:val="008251F7"/>
    <w:rsid w:val="008253F3"/>
    <w:rsid w:val="00825F10"/>
    <w:rsid w:val="0082645D"/>
    <w:rsid w:val="00826A45"/>
    <w:rsid w:val="00826C29"/>
    <w:rsid w:val="00826FAA"/>
    <w:rsid w:val="00827614"/>
    <w:rsid w:val="00827ACC"/>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835"/>
    <w:rsid w:val="0083573E"/>
    <w:rsid w:val="008359DD"/>
    <w:rsid w:val="00835AE2"/>
    <w:rsid w:val="008361E2"/>
    <w:rsid w:val="008362D6"/>
    <w:rsid w:val="00837019"/>
    <w:rsid w:val="00840AE6"/>
    <w:rsid w:val="00840FE1"/>
    <w:rsid w:val="00841862"/>
    <w:rsid w:val="008418F1"/>
    <w:rsid w:val="0084290D"/>
    <w:rsid w:val="008429F4"/>
    <w:rsid w:val="00842CA1"/>
    <w:rsid w:val="00842DA7"/>
    <w:rsid w:val="00844286"/>
    <w:rsid w:val="00844A06"/>
    <w:rsid w:val="00844F6D"/>
    <w:rsid w:val="00845022"/>
    <w:rsid w:val="0084593C"/>
    <w:rsid w:val="00845E60"/>
    <w:rsid w:val="00846BDD"/>
    <w:rsid w:val="0084744D"/>
    <w:rsid w:val="008474FE"/>
    <w:rsid w:val="008476C4"/>
    <w:rsid w:val="00847771"/>
    <w:rsid w:val="00847A6B"/>
    <w:rsid w:val="00850314"/>
    <w:rsid w:val="0085139B"/>
    <w:rsid w:val="00851CD6"/>
    <w:rsid w:val="00851FE1"/>
    <w:rsid w:val="00852115"/>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469"/>
    <w:rsid w:val="00860950"/>
    <w:rsid w:val="00861234"/>
    <w:rsid w:val="008621A8"/>
    <w:rsid w:val="00863F65"/>
    <w:rsid w:val="00864995"/>
    <w:rsid w:val="0086544A"/>
    <w:rsid w:val="008660C1"/>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5C9D"/>
    <w:rsid w:val="00876369"/>
    <w:rsid w:val="008765BF"/>
    <w:rsid w:val="0087661C"/>
    <w:rsid w:val="00876C4A"/>
    <w:rsid w:val="00876F43"/>
    <w:rsid w:val="008773A6"/>
    <w:rsid w:val="00877872"/>
    <w:rsid w:val="00877CC4"/>
    <w:rsid w:val="00880FDF"/>
    <w:rsid w:val="008811EC"/>
    <w:rsid w:val="00881487"/>
    <w:rsid w:val="00881DDA"/>
    <w:rsid w:val="0088265B"/>
    <w:rsid w:val="00882FC5"/>
    <w:rsid w:val="0088318C"/>
    <w:rsid w:val="0088367B"/>
    <w:rsid w:val="00883B3F"/>
    <w:rsid w:val="008844BF"/>
    <w:rsid w:val="00884A98"/>
    <w:rsid w:val="00884EB0"/>
    <w:rsid w:val="00885285"/>
    <w:rsid w:val="00885331"/>
    <w:rsid w:val="00886F03"/>
    <w:rsid w:val="00887039"/>
    <w:rsid w:val="008870D4"/>
    <w:rsid w:val="00887513"/>
    <w:rsid w:val="008875F6"/>
    <w:rsid w:val="00887F60"/>
    <w:rsid w:val="008901AB"/>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11CC"/>
    <w:rsid w:val="008B1530"/>
    <w:rsid w:val="008B1B6A"/>
    <w:rsid w:val="008B2A7D"/>
    <w:rsid w:val="008B2E60"/>
    <w:rsid w:val="008B3F7B"/>
    <w:rsid w:val="008B424D"/>
    <w:rsid w:val="008B4C8D"/>
    <w:rsid w:val="008B5025"/>
    <w:rsid w:val="008B53A3"/>
    <w:rsid w:val="008B5B2F"/>
    <w:rsid w:val="008B6010"/>
    <w:rsid w:val="008B605C"/>
    <w:rsid w:val="008B67DB"/>
    <w:rsid w:val="008B68C4"/>
    <w:rsid w:val="008B7A5F"/>
    <w:rsid w:val="008C065A"/>
    <w:rsid w:val="008C0AED"/>
    <w:rsid w:val="008C11DA"/>
    <w:rsid w:val="008C13AA"/>
    <w:rsid w:val="008C1C7F"/>
    <w:rsid w:val="008C2B63"/>
    <w:rsid w:val="008C2CCA"/>
    <w:rsid w:val="008C385B"/>
    <w:rsid w:val="008C546F"/>
    <w:rsid w:val="008C59CA"/>
    <w:rsid w:val="008C6DB1"/>
    <w:rsid w:val="008C71D5"/>
    <w:rsid w:val="008C7386"/>
    <w:rsid w:val="008D033A"/>
    <w:rsid w:val="008D0CFC"/>
    <w:rsid w:val="008D114D"/>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2329"/>
    <w:rsid w:val="008E3941"/>
    <w:rsid w:val="008E50F3"/>
    <w:rsid w:val="008E50F4"/>
    <w:rsid w:val="008E521B"/>
    <w:rsid w:val="008E6364"/>
    <w:rsid w:val="008E6BA2"/>
    <w:rsid w:val="008E6DAA"/>
    <w:rsid w:val="008E6EB5"/>
    <w:rsid w:val="008E70FC"/>
    <w:rsid w:val="008E7888"/>
    <w:rsid w:val="008E7A50"/>
    <w:rsid w:val="008F065B"/>
    <w:rsid w:val="008F0FFD"/>
    <w:rsid w:val="008F1B35"/>
    <w:rsid w:val="008F2013"/>
    <w:rsid w:val="008F2BBA"/>
    <w:rsid w:val="008F2DA6"/>
    <w:rsid w:val="008F42C0"/>
    <w:rsid w:val="008F5846"/>
    <w:rsid w:val="008F5E43"/>
    <w:rsid w:val="008F5F76"/>
    <w:rsid w:val="008F6012"/>
    <w:rsid w:val="008F6508"/>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4692"/>
    <w:rsid w:val="00904EB9"/>
    <w:rsid w:val="00905964"/>
    <w:rsid w:val="00906896"/>
    <w:rsid w:val="00906D9C"/>
    <w:rsid w:val="009076F6"/>
    <w:rsid w:val="00907A24"/>
    <w:rsid w:val="00907AB0"/>
    <w:rsid w:val="00910288"/>
    <w:rsid w:val="00910374"/>
    <w:rsid w:val="00910458"/>
    <w:rsid w:val="00910FBD"/>
    <w:rsid w:val="00911545"/>
    <w:rsid w:val="00911BCF"/>
    <w:rsid w:val="00911F6D"/>
    <w:rsid w:val="009123AA"/>
    <w:rsid w:val="00912451"/>
    <w:rsid w:val="00913024"/>
    <w:rsid w:val="0091373F"/>
    <w:rsid w:val="00913B0A"/>
    <w:rsid w:val="00914FC9"/>
    <w:rsid w:val="009152A9"/>
    <w:rsid w:val="00915B83"/>
    <w:rsid w:val="00915C3D"/>
    <w:rsid w:val="00915F3E"/>
    <w:rsid w:val="0091610F"/>
    <w:rsid w:val="0091643F"/>
    <w:rsid w:val="00916469"/>
    <w:rsid w:val="009167BB"/>
    <w:rsid w:val="00916CCF"/>
    <w:rsid w:val="00917164"/>
    <w:rsid w:val="00917511"/>
    <w:rsid w:val="00917CB8"/>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16"/>
    <w:rsid w:val="0092452D"/>
    <w:rsid w:val="00924DA2"/>
    <w:rsid w:val="00924E2A"/>
    <w:rsid w:val="009251F4"/>
    <w:rsid w:val="00925663"/>
    <w:rsid w:val="00927775"/>
    <w:rsid w:val="00927F2B"/>
    <w:rsid w:val="00930285"/>
    <w:rsid w:val="009302A3"/>
    <w:rsid w:val="00930906"/>
    <w:rsid w:val="00931761"/>
    <w:rsid w:val="00931C80"/>
    <w:rsid w:val="00931F2F"/>
    <w:rsid w:val="00932053"/>
    <w:rsid w:val="00932304"/>
    <w:rsid w:val="0093245D"/>
    <w:rsid w:val="00932503"/>
    <w:rsid w:val="0093270E"/>
    <w:rsid w:val="00932852"/>
    <w:rsid w:val="00933741"/>
    <w:rsid w:val="00934237"/>
    <w:rsid w:val="00934582"/>
    <w:rsid w:val="00934830"/>
    <w:rsid w:val="009349AC"/>
    <w:rsid w:val="00934D28"/>
    <w:rsid w:val="0093638B"/>
    <w:rsid w:val="00937436"/>
    <w:rsid w:val="00937868"/>
    <w:rsid w:val="0094031F"/>
    <w:rsid w:val="0094128D"/>
    <w:rsid w:val="009417CF"/>
    <w:rsid w:val="009418F4"/>
    <w:rsid w:val="009419E3"/>
    <w:rsid w:val="0094202E"/>
    <w:rsid w:val="0094294E"/>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1E4F"/>
    <w:rsid w:val="00962018"/>
    <w:rsid w:val="00962489"/>
    <w:rsid w:val="00962626"/>
    <w:rsid w:val="00962763"/>
    <w:rsid w:val="00963463"/>
    <w:rsid w:val="00963A82"/>
    <w:rsid w:val="00963A97"/>
    <w:rsid w:val="00964D6D"/>
    <w:rsid w:val="00964EF1"/>
    <w:rsid w:val="00965211"/>
    <w:rsid w:val="00965AF4"/>
    <w:rsid w:val="00966A31"/>
    <w:rsid w:val="00966AB8"/>
    <w:rsid w:val="00966AE3"/>
    <w:rsid w:val="0096778C"/>
    <w:rsid w:val="00967E8A"/>
    <w:rsid w:val="00967FD5"/>
    <w:rsid w:val="0097007E"/>
    <w:rsid w:val="00970299"/>
    <w:rsid w:val="0097049C"/>
    <w:rsid w:val="00970A28"/>
    <w:rsid w:val="00970BED"/>
    <w:rsid w:val="00970F8B"/>
    <w:rsid w:val="009712A8"/>
    <w:rsid w:val="009713FB"/>
    <w:rsid w:val="0097150C"/>
    <w:rsid w:val="0097275B"/>
    <w:rsid w:val="00972CCF"/>
    <w:rsid w:val="00974155"/>
    <w:rsid w:val="009748E1"/>
    <w:rsid w:val="009763CC"/>
    <w:rsid w:val="00976CB9"/>
    <w:rsid w:val="00977299"/>
    <w:rsid w:val="00977338"/>
    <w:rsid w:val="00977725"/>
    <w:rsid w:val="00977E4F"/>
    <w:rsid w:val="00980114"/>
    <w:rsid w:val="00980741"/>
    <w:rsid w:val="00980EEA"/>
    <w:rsid w:val="00981E07"/>
    <w:rsid w:val="00981F4E"/>
    <w:rsid w:val="00982091"/>
    <w:rsid w:val="009823AF"/>
    <w:rsid w:val="009826A7"/>
    <w:rsid w:val="00983072"/>
    <w:rsid w:val="0098321F"/>
    <w:rsid w:val="0098344E"/>
    <w:rsid w:val="009834CB"/>
    <w:rsid w:val="0098448D"/>
    <w:rsid w:val="0098485A"/>
    <w:rsid w:val="00985D9C"/>
    <w:rsid w:val="009860FF"/>
    <w:rsid w:val="0098763D"/>
    <w:rsid w:val="00990236"/>
    <w:rsid w:val="00990693"/>
    <w:rsid w:val="009915B2"/>
    <w:rsid w:val="00991D09"/>
    <w:rsid w:val="00991D49"/>
    <w:rsid w:val="0099268E"/>
    <w:rsid w:val="00992C35"/>
    <w:rsid w:val="00992F83"/>
    <w:rsid w:val="00994115"/>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87B"/>
    <w:rsid w:val="009A2A62"/>
    <w:rsid w:val="009A30DA"/>
    <w:rsid w:val="009A32B8"/>
    <w:rsid w:val="009A341C"/>
    <w:rsid w:val="009A41DF"/>
    <w:rsid w:val="009A4B64"/>
    <w:rsid w:val="009A6493"/>
    <w:rsid w:val="009A735E"/>
    <w:rsid w:val="009A753A"/>
    <w:rsid w:val="009A7FD1"/>
    <w:rsid w:val="009B0A42"/>
    <w:rsid w:val="009B0BCE"/>
    <w:rsid w:val="009B1B5E"/>
    <w:rsid w:val="009B28C1"/>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C08B5"/>
    <w:rsid w:val="009C0C9A"/>
    <w:rsid w:val="009C1963"/>
    <w:rsid w:val="009C1973"/>
    <w:rsid w:val="009C1CD5"/>
    <w:rsid w:val="009C3165"/>
    <w:rsid w:val="009C362C"/>
    <w:rsid w:val="009C3AE8"/>
    <w:rsid w:val="009C3DF6"/>
    <w:rsid w:val="009C3E90"/>
    <w:rsid w:val="009C3EE0"/>
    <w:rsid w:val="009C43B2"/>
    <w:rsid w:val="009C4A93"/>
    <w:rsid w:val="009C526E"/>
    <w:rsid w:val="009C5C18"/>
    <w:rsid w:val="009C613C"/>
    <w:rsid w:val="009C6227"/>
    <w:rsid w:val="009C6436"/>
    <w:rsid w:val="009C68FE"/>
    <w:rsid w:val="009C696B"/>
    <w:rsid w:val="009C7576"/>
    <w:rsid w:val="009C7D3C"/>
    <w:rsid w:val="009D0077"/>
    <w:rsid w:val="009D1415"/>
    <w:rsid w:val="009D1F0E"/>
    <w:rsid w:val="009D2827"/>
    <w:rsid w:val="009D2C51"/>
    <w:rsid w:val="009D3AE7"/>
    <w:rsid w:val="009D3CB7"/>
    <w:rsid w:val="009D421C"/>
    <w:rsid w:val="009D450C"/>
    <w:rsid w:val="009D45D1"/>
    <w:rsid w:val="009D48ED"/>
    <w:rsid w:val="009D533A"/>
    <w:rsid w:val="009D5D77"/>
    <w:rsid w:val="009D5DFE"/>
    <w:rsid w:val="009D69D6"/>
    <w:rsid w:val="009D6A2C"/>
    <w:rsid w:val="009D6CAF"/>
    <w:rsid w:val="009D6E2A"/>
    <w:rsid w:val="009D70E1"/>
    <w:rsid w:val="009D785B"/>
    <w:rsid w:val="009D7934"/>
    <w:rsid w:val="009E0B35"/>
    <w:rsid w:val="009E0FAC"/>
    <w:rsid w:val="009E1270"/>
    <w:rsid w:val="009E1577"/>
    <w:rsid w:val="009E422C"/>
    <w:rsid w:val="009E43D7"/>
    <w:rsid w:val="009E4D64"/>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CFA"/>
    <w:rsid w:val="009F1E4D"/>
    <w:rsid w:val="009F1EFB"/>
    <w:rsid w:val="009F23D7"/>
    <w:rsid w:val="009F3777"/>
    <w:rsid w:val="009F4E71"/>
    <w:rsid w:val="009F4F65"/>
    <w:rsid w:val="009F522E"/>
    <w:rsid w:val="009F5846"/>
    <w:rsid w:val="009F5850"/>
    <w:rsid w:val="009F74E3"/>
    <w:rsid w:val="009F7864"/>
    <w:rsid w:val="009F7981"/>
    <w:rsid w:val="009F7E17"/>
    <w:rsid w:val="00A008BA"/>
    <w:rsid w:val="00A01507"/>
    <w:rsid w:val="00A01558"/>
    <w:rsid w:val="00A015B9"/>
    <w:rsid w:val="00A01E38"/>
    <w:rsid w:val="00A020DF"/>
    <w:rsid w:val="00A0217B"/>
    <w:rsid w:val="00A02591"/>
    <w:rsid w:val="00A02664"/>
    <w:rsid w:val="00A028BF"/>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828"/>
    <w:rsid w:val="00A17AB8"/>
    <w:rsid w:val="00A200FC"/>
    <w:rsid w:val="00A201AD"/>
    <w:rsid w:val="00A21010"/>
    <w:rsid w:val="00A210C0"/>
    <w:rsid w:val="00A21AD3"/>
    <w:rsid w:val="00A224F2"/>
    <w:rsid w:val="00A22688"/>
    <w:rsid w:val="00A2284F"/>
    <w:rsid w:val="00A22C13"/>
    <w:rsid w:val="00A239CB"/>
    <w:rsid w:val="00A23A3A"/>
    <w:rsid w:val="00A23BCB"/>
    <w:rsid w:val="00A23EE9"/>
    <w:rsid w:val="00A24D13"/>
    <w:rsid w:val="00A24D1E"/>
    <w:rsid w:val="00A25365"/>
    <w:rsid w:val="00A25702"/>
    <w:rsid w:val="00A257B4"/>
    <w:rsid w:val="00A25BFD"/>
    <w:rsid w:val="00A25D2C"/>
    <w:rsid w:val="00A25FDA"/>
    <w:rsid w:val="00A27530"/>
    <w:rsid w:val="00A27862"/>
    <w:rsid w:val="00A30091"/>
    <w:rsid w:val="00A310C4"/>
    <w:rsid w:val="00A31141"/>
    <w:rsid w:val="00A313A5"/>
    <w:rsid w:val="00A318B5"/>
    <w:rsid w:val="00A31A9C"/>
    <w:rsid w:val="00A325D2"/>
    <w:rsid w:val="00A3350D"/>
    <w:rsid w:val="00A33A85"/>
    <w:rsid w:val="00A34260"/>
    <w:rsid w:val="00A346D4"/>
    <w:rsid w:val="00A34C36"/>
    <w:rsid w:val="00A36091"/>
    <w:rsid w:val="00A36749"/>
    <w:rsid w:val="00A36D50"/>
    <w:rsid w:val="00A37503"/>
    <w:rsid w:val="00A37673"/>
    <w:rsid w:val="00A37AC7"/>
    <w:rsid w:val="00A400BF"/>
    <w:rsid w:val="00A40ECF"/>
    <w:rsid w:val="00A41EAF"/>
    <w:rsid w:val="00A42375"/>
    <w:rsid w:val="00A425AA"/>
    <w:rsid w:val="00A4271C"/>
    <w:rsid w:val="00A4452F"/>
    <w:rsid w:val="00A446E6"/>
    <w:rsid w:val="00A45369"/>
    <w:rsid w:val="00A45DED"/>
    <w:rsid w:val="00A463DB"/>
    <w:rsid w:val="00A46722"/>
    <w:rsid w:val="00A46788"/>
    <w:rsid w:val="00A46C39"/>
    <w:rsid w:val="00A479A5"/>
    <w:rsid w:val="00A505D1"/>
    <w:rsid w:val="00A50C02"/>
    <w:rsid w:val="00A50ECB"/>
    <w:rsid w:val="00A50F09"/>
    <w:rsid w:val="00A50FF2"/>
    <w:rsid w:val="00A51125"/>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2701"/>
    <w:rsid w:val="00A6329B"/>
    <w:rsid w:val="00A634E2"/>
    <w:rsid w:val="00A63C82"/>
    <w:rsid w:val="00A64502"/>
    <w:rsid w:val="00A64508"/>
    <w:rsid w:val="00A64F1F"/>
    <w:rsid w:val="00A65941"/>
    <w:rsid w:val="00A6603B"/>
    <w:rsid w:val="00A66BBA"/>
    <w:rsid w:val="00A67719"/>
    <w:rsid w:val="00A67DC8"/>
    <w:rsid w:val="00A701E6"/>
    <w:rsid w:val="00A709FF"/>
    <w:rsid w:val="00A715A6"/>
    <w:rsid w:val="00A71F10"/>
    <w:rsid w:val="00A72021"/>
    <w:rsid w:val="00A7258B"/>
    <w:rsid w:val="00A72AE8"/>
    <w:rsid w:val="00A73696"/>
    <w:rsid w:val="00A73C93"/>
    <w:rsid w:val="00A742DB"/>
    <w:rsid w:val="00A74AAA"/>
    <w:rsid w:val="00A74C80"/>
    <w:rsid w:val="00A754CC"/>
    <w:rsid w:val="00A756BE"/>
    <w:rsid w:val="00A75C7D"/>
    <w:rsid w:val="00A76603"/>
    <w:rsid w:val="00A767B3"/>
    <w:rsid w:val="00A77867"/>
    <w:rsid w:val="00A80D0D"/>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5587"/>
    <w:rsid w:val="00A86081"/>
    <w:rsid w:val="00A8610E"/>
    <w:rsid w:val="00A86432"/>
    <w:rsid w:val="00A867FC"/>
    <w:rsid w:val="00A86991"/>
    <w:rsid w:val="00A86C38"/>
    <w:rsid w:val="00A86D05"/>
    <w:rsid w:val="00A87038"/>
    <w:rsid w:val="00A87680"/>
    <w:rsid w:val="00A8782E"/>
    <w:rsid w:val="00A91431"/>
    <w:rsid w:val="00A917CF"/>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11C2"/>
    <w:rsid w:val="00AA2706"/>
    <w:rsid w:val="00AA28FA"/>
    <w:rsid w:val="00AA2989"/>
    <w:rsid w:val="00AA2C4E"/>
    <w:rsid w:val="00AA2F39"/>
    <w:rsid w:val="00AA2F74"/>
    <w:rsid w:val="00AA380A"/>
    <w:rsid w:val="00AA3C51"/>
    <w:rsid w:val="00AA3EA7"/>
    <w:rsid w:val="00AA42B1"/>
    <w:rsid w:val="00AA42E6"/>
    <w:rsid w:val="00AA4956"/>
    <w:rsid w:val="00AA495A"/>
    <w:rsid w:val="00AA553A"/>
    <w:rsid w:val="00AA57DD"/>
    <w:rsid w:val="00AA5A2B"/>
    <w:rsid w:val="00AA61EE"/>
    <w:rsid w:val="00AA65C7"/>
    <w:rsid w:val="00AA7709"/>
    <w:rsid w:val="00AA7B21"/>
    <w:rsid w:val="00AA7CCA"/>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B07"/>
    <w:rsid w:val="00AC1126"/>
    <w:rsid w:val="00AC140F"/>
    <w:rsid w:val="00AC19EC"/>
    <w:rsid w:val="00AC2185"/>
    <w:rsid w:val="00AC27C6"/>
    <w:rsid w:val="00AC2AC9"/>
    <w:rsid w:val="00AC3873"/>
    <w:rsid w:val="00AC3A23"/>
    <w:rsid w:val="00AC3E60"/>
    <w:rsid w:val="00AC4466"/>
    <w:rsid w:val="00AC4561"/>
    <w:rsid w:val="00AC4BDF"/>
    <w:rsid w:val="00AC50C4"/>
    <w:rsid w:val="00AC5CE9"/>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6FD"/>
    <w:rsid w:val="00AE2A28"/>
    <w:rsid w:val="00AE2CF8"/>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370D"/>
    <w:rsid w:val="00AF39CA"/>
    <w:rsid w:val="00AF439F"/>
    <w:rsid w:val="00AF496C"/>
    <w:rsid w:val="00AF4F5F"/>
    <w:rsid w:val="00AF60F7"/>
    <w:rsid w:val="00AF6672"/>
    <w:rsid w:val="00AF7824"/>
    <w:rsid w:val="00AF794F"/>
    <w:rsid w:val="00AF7B3D"/>
    <w:rsid w:val="00AF7BB8"/>
    <w:rsid w:val="00B0055D"/>
    <w:rsid w:val="00B0070E"/>
    <w:rsid w:val="00B01539"/>
    <w:rsid w:val="00B01FD6"/>
    <w:rsid w:val="00B02603"/>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2C4"/>
    <w:rsid w:val="00B11F1E"/>
    <w:rsid w:val="00B1209A"/>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6828"/>
    <w:rsid w:val="00B4036D"/>
    <w:rsid w:val="00B407D1"/>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31A"/>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BAC"/>
    <w:rsid w:val="00B64C30"/>
    <w:rsid w:val="00B64D2F"/>
    <w:rsid w:val="00B65823"/>
    <w:rsid w:val="00B65E3D"/>
    <w:rsid w:val="00B65EB8"/>
    <w:rsid w:val="00B6610A"/>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A20"/>
    <w:rsid w:val="00B73C03"/>
    <w:rsid w:val="00B7450E"/>
    <w:rsid w:val="00B762A9"/>
    <w:rsid w:val="00B76DB9"/>
    <w:rsid w:val="00B77677"/>
    <w:rsid w:val="00B7774C"/>
    <w:rsid w:val="00B7786F"/>
    <w:rsid w:val="00B77887"/>
    <w:rsid w:val="00B779C1"/>
    <w:rsid w:val="00B80321"/>
    <w:rsid w:val="00B80918"/>
    <w:rsid w:val="00B80C05"/>
    <w:rsid w:val="00B8153D"/>
    <w:rsid w:val="00B8197F"/>
    <w:rsid w:val="00B821C6"/>
    <w:rsid w:val="00B825C9"/>
    <w:rsid w:val="00B826E3"/>
    <w:rsid w:val="00B8498C"/>
    <w:rsid w:val="00B85260"/>
    <w:rsid w:val="00B852B9"/>
    <w:rsid w:val="00B85C15"/>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44EE"/>
    <w:rsid w:val="00B9590E"/>
    <w:rsid w:val="00B968A8"/>
    <w:rsid w:val="00B96A46"/>
    <w:rsid w:val="00B96DDD"/>
    <w:rsid w:val="00B979D7"/>
    <w:rsid w:val="00B97B78"/>
    <w:rsid w:val="00B97C6C"/>
    <w:rsid w:val="00B97E08"/>
    <w:rsid w:val="00BA0170"/>
    <w:rsid w:val="00BA10C2"/>
    <w:rsid w:val="00BA14A2"/>
    <w:rsid w:val="00BA15C1"/>
    <w:rsid w:val="00BA2C5A"/>
    <w:rsid w:val="00BA3376"/>
    <w:rsid w:val="00BA375F"/>
    <w:rsid w:val="00BA3993"/>
    <w:rsid w:val="00BA3B7E"/>
    <w:rsid w:val="00BA4208"/>
    <w:rsid w:val="00BA4854"/>
    <w:rsid w:val="00BA4C56"/>
    <w:rsid w:val="00BA4E3A"/>
    <w:rsid w:val="00BA6E14"/>
    <w:rsid w:val="00BA7980"/>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212F"/>
    <w:rsid w:val="00BC2B10"/>
    <w:rsid w:val="00BC2B66"/>
    <w:rsid w:val="00BC2C00"/>
    <w:rsid w:val="00BC2E50"/>
    <w:rsid w:val="00BC4612"/>
    <w:rsid w:val="00BC4E44"/>
    <w:rsid w:val="00BC5B62"/>
    <w:rsid w:val="00BC5B80"/>
    <w:rsid w:val="00BC5F82"/>
    <w:rsid w:val="00BC6043"/>
    <w:rsid w:val="00BC607C"/>
    <w:rsid w:val="00BC73E7"/>
    <w:rsid w:val="00BC7846"/>
    <w:rsid w:val="00BD0F8D"/>
    <w:rsid w:val="00BD194D"/>
    <w:rsid w:val="00BD1C8B"/>
    <w:rsid w:val="00BD2150"/>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4076"/>
    <w:rsid w:val="00BE46AE"/>
    <w:rsid w:val="00BE5C28"/>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E2A"/>
    <w:rsid w:val="00BF5182"/>
    <w:rsid w:val="00BF6728"/>
    <w:rsid w:val="00BF69A8"/>
    <w:rsid w:val="00BF6EAB"/>
    <w:rsid w:val="00C0005E"/>
    <w:rsid w:val="00C003A8"/>
    <w:rsid w:val="00C003E0"/>
    <w:rsid w:val="00C0082B"/>
    <w:rsid w:val="00C01805"/>
    <w:rsid w:val="00C019FD"/>
    <w:rsid w:val="00C01BC5"/>
    <w:rsid w:val="00C01D48"/>
    <w:rsid w:val="00C0259E"/>
    <w:rsid w:val="00C02DB9"/>
    <w:rsid w:val="00C03086"/>
    <w:rsid w:val="00C031BD"/>
    <w:rsid w:val="00C03342"/>
    <w:rsid w:val="00C038BB"/>
    <w:rsid w:val="00C0416A"/>
    <w:rsid w:val="00C0493F"/>
    <w:rsid w:val="00C04BC2"/>
    <w:rsid w:val="00C053AD"/>
    <w:rsid w:val="00C05E88"/>
    <w:rsid w:val="00C0605E"/>
    <w:rsid w:val="00C06232"/>
    <w:rsid w:val="00C06F4D"/>
    <w:rsid w:val="00C07621"/>
    <w:rsid w:val="00C0799A"/>
    <w:rsid w:val="00C1043C"/>
    <w:rsid w:val="00C10AE8"/>
    <w:rsid w:val="00C111FC"/>
    <w:rsid w:val="00C11AB2"/>
    <w:rsid w:val="00C12697"/>
    <w:rsid w:val="00C128F5"/>
    <w:rsid w:val="00C12ADC"/>
    <w:rsid w:val="00C12BC0"/>
    <w:rsid w:val="00C13145"/>
    <w:rsid w:val="00C134C8"/>
    <w:rsid w:val="00C1366C"/>
    <w:rsid w:val="00C13B6E"/>
    <w:rsid w:val="00C14A66"/>
    <w:rsid w:val="00C14B57"/>
    <w:rsid w:val="00C156BB"/>
    <w:rsid w:val="00C160EC"/>
    <w:rsid w:val="00C163ED"/>
    <w:rsid w:val="00C16EB0"/>
    <w:rsid w:val="00C17596"/>
    <w:rsid w:val="00C17B58"/>
    <w:rsid w:val="00C17BE3"/>
    <w:rsid w:val="00C20389"/>
    <w:rsid w:val="00C204CA"/>
    <w:rsid w:val="00C2058A"/>
    <w:rsid w:val="00C20773"/>
    <w:rsid w:val="00C21673"/>
    <w:rsid w:val="00C21C45"/>
    <w:rsid w:val="00C21D0A"/>
    <w:rsid w:val="00C22BA4"/>
    <w:rsid w:val="00C22FD1"/>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44D"/>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6D73"/>
    <w:rsid w:val="00C37806"/>
    <w:rsid w:val="00C37F18"/>
    <w:rsid w:val="00C37FB1"/>
    <w:rsid w:val="00C40C0B"/>
    <w:rsid w:val="00C40C65"/>
    <w:rsid w:val="00C40F3D"/>
    <w:rsid w:val="00C41AE9"/>
    <w:rsid w:val="00C4277B"/>
    <w:rsid w:val="00C4390B"/>
    <w:rsid w:val="00C43C46"/>
    <w:rsid w:val="00C44082"/>
    <w:rsid w:val="00C4504E"/>
    <w:rsid w:val="00C45396"/>
    <w:rsid w:val="00C45FC5"/>
    <w:rsid w:val="00C47000"/>
    <w:rsid w:val="00C4703D"/>
    <w:rsid w:val="00C4753A"/>
    <w:rsid w:val="00C4772A"/>
    <w:rsid w:val="00C50E59"/>
    <w:rsid w:val="00C51461"/>
    <w:rsid w:val="00C52C93"/>
    <w:rsid w:val="00C5345A"/>
    <w:rsid w:val="00C53512"/>
    <w:rsid w:val="00C53A79"/>
    <w:rsid w:val="00C53B68"/>
    <w:rsid w:val="00C53DBC"/>
    <w:rsid w:val="00C54573"/>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E3C"/>
    <w:rsid w:val="00C77F1B"/>
    <w:rsid w:val="00C82B65"/>
    <w:rsid w:val="00C830A2"/>
    <w:rsid w:val="00C83465"/>
    <w:rsid w:val="00C83C97"/>
    <w:rsid w:val="00C83DB4"/>
    <w:rsid w:val="00C84401"/>
    <w:rsid w:val="00C8460D"/>
    <w:rsid w:val="00C8489A"/>
    <w:rsid w:val="00C850C4"/>
    <w:rsid w:val="00C85476"/>
    <w:rsid w:val="00C862AA"/>
    <w:rsid w:val="00C86C76"/>
    <w:rsid w:val="00C870F6"/>
    <w:rsid w:val="00C87F97"/>
    <w:rsid w:val="00C900ED"/>
    <w:rsid w:val="00C908C7"/>
    <w:rsid w:val="00C90CF9"/>
    <w:rsid w:val="00C90D9F"/>
    <w:rsid w:val="00C90F56"/>
    <w:rsid w:val="00C91B23"/>
    <w:rsid w:val="00C91FAE"/>
    <w:rsid w:val="00C93140"/>
    <w:rsid w:val="00C93148"/>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9D7"/>
    <w:rsid w:val="00CB1CB8"/>
    <w:rsid w:val="00CB2D4D"/>
    <w:rsid w:val="00CB3619"/>
    <w:rsid w:val="00CB3797"/>
    <w:rsid w:val="00CB4197"/>
    <w:rsid w:val="00CB45B9"/>
    <w:rsid w:val="00CB4926"/>
    <w:rsid w:val="00CB4D1A"/>
    <w:rsid w:val="00CB5963"/>
    <w:rsid w:val="00CB5B17"/>
    <w:rsid w:val="00CB604B"/>
    <w:rsid w:val="00CB629F"/>
    <w:rsid w:val="00CB68B2"/>
    <w:rsid w:val="00CB6A0D"/>
    <w:rsid w:val="00CB6A37"/>
    <w:rsid w:val="00CB73F4"/>
    <w:rsid w:val="00CB797F"/>
    <w:rsid w:val="00CC0A92"/>
    <w:rsid w:val="00CC0ABF"/>
    <w:rsid w:val="00CC0C83"/>
    <w:rsid w:val="00CC1B46"/>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8D"/>
    <w:rsid w:val="00CD3EC1"/>
    <w:rsid w:val="00CD414C"/>
    <w:rsid w:val="00CD4161"/>
    <w:rsid w:val="00CD4422"/>
    <w:rsid w:val="00CD58A8"/>
    <w:rsid w:val="00CD6A86"/>
    <w:rsid w:val="00CD6C95"/>
    <w:rsid w:val="00CD6DE1"/>
    <w:rsid w:val="00CD6EC6"/>
    <w:rsid w:val="00CD78AA"/>
    <w:rsid w:val="00CD7A69"/>
    <w:rsid w:val="00CD7E3B"/>
    <w:rsid w:val="00CE1212"/>
    <w:rsid w:val="00CE17FE"/>
    <w:rsid w:val="00CE18FF"/>
    <w:rsid w:val="00CE1F31"/>
    <w:rsid w:val="00CE2161"/>
    <w:rsid w:val="00CE331C"/>
    <w:rsid w:val="00CE36F7"/>
    <w:rsid w:val="00CE442A"/>
    <w:rsid w:val="00CE44E3"/>
    <w:rsid w:val="00CE458C"/>
    <w:rsid w:val="00CE4710"/>
    <w:rsid w:val="00CE4BA4"/>
    <w:rsid w:val="00CE5478"/>
    <w:rsid w:val="00CE68CB"/>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3F"/>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4336"/>
    <w:rsid w:val="00D14355"/>
    <w:rsid w:val="00D147AC"/>
    <w:rsid w:val="00D15455"/>
    <w:rsid w:val="00D167DD"/>
    <w:rsid w:val="00D1682E"/>
    <w:rsid w:val="00D175B5"/>
    <w:rsid w:val="00D17704"/>
    <w:rsid w:val="00D17B77"/>
    <w:rsid w:val="00D209E9"/>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1DB7"/>
    <w:rsid w:val="00D32257"/>
    <w:rsid w:val="00D32560"/>
    <w:rsid w:val="00D325EB"/>
    <w:rsid w:val="00D33B67"/>
    <w:rsid w:val="00D34863"/>
    <w:rsid w:val="00D34A89"/>
    <w:rsid w:val="00D35CD4"/>
    <w:rsid w:val="00D35CF6"/>
    <w:rsid w:val="00D35FF9"/>
    <w:rsid w:val="00D364AD"/>
    <w:rsid w:val="00D368F8"/>
    <w:rsid w:val="00D37312"/>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726D"/>
    <w:rsid w:val="00D57457"/>
    <w:rsid w:val="00D57AF6"/>
    <w:rsid w:val="00D57FAC"/>
    <w:rsid w:val="00D60251"/>
    <w:rsid w:val="00D60509"/>
    <w:rsid w:val="00D6078B"/>
    <w:rsid w:val="00D61D1B"/>
    <w:rsid w:val="00D6245D"/>
    <w:rsid w:val="00D639E1"/>
    <w:rsid w:val="00D63F1B"/>
    <w:rsid w:val="00D64052"/>
    <w:rsid w:val="00D641DE"/>
    <w:rsid w:val="00D647BE"/>
    <w:rsid w:val="00D65669"/>
    <w:rsid w:val="00D65954"/>
    <w:rsid w:val="00D659E2"/>
    <w:rsid w:val="00D65FCA"/>
    <w:rsid w:val="00D6666D"/>
    <w:rsid w:val="00D66886"/>
    <w:rsid w:val="00D67973"/>
    <w:rsid w:val="00D67C56"/>
    <w:rsid w:val="00D71B8B"/>
    <w:rsid w:val="00D71DF1"/>
    <w:rsid w:val="00D71ED7"/>
    <w:rsid w:val="00D72B06"/>
    <w:rsid w:val="00D72C37"/>
    <w:rsid w:val="00D734C2"/>
    <w:rsid w:val="00D73DA1"/>
    <w:rsid w:val="00D74E69"/>
    <w:rsid w:val="00D750D2"/>
    <w:rsid w:val="00D7533B"/>
    <w:rsid w:val="00D755B4"/>
    <w:rsid w:val="00D7570C"/>
    <w:rsid w:val="00D75771"/>
    <w:rsid w:val="00D7648B"/>
    <w:rsid w:val="00D770BC"/>
    <w:rsid w:val="00D77720"/>
    <w:rsid w:val="00D779D2"/>
    <w:rsid w:val="00D81048"/>
    <w:rsid w:val="00D816E3"/>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A9"/>
    <w:rsid w:val="00D947B5"/>
    <w:rsid w:val="00D94D42"/>
    <w:rsid w:val="00D94E6E"/>
    <w:rsid w:val="00D95985"/>
    <w:rsid w:val="00D96D43"/>
    <w:rsid w:val="00D96D68"/>
    <w:rsid w:val="00D97527"/>
    <w:rsid w:val="00D97767"/>
    <w:rsid w:val="00D97B35"/>
    <w:rsid w:val="00DA00CB"/>
    <w:rsid w:val="00DA0496"/>
    <w:rsid w:val="00DA05C8"/>
    <w:rsid w:val="00DA0658"/>
    <w:rsid w:val="00DA06AB"/>
    <w:rsid w:val="00DA0FBE"/>
    <w:rsid w:val="00DA1605"/>
    <w:rsid w:val="00DA2967"/>
    <w:rsid w:val="00DA2B34"/>
    <w:rsid w:val="00DA3F43"/>
    <w:rsid w:val="00DA407F"/>
    <w:rsid w:val="00DA43C6"/>
    <w:rsid w:val="00DA48DE"/>
    <w:rsid w:val="00DA4E3A"/>
    <w:rsid w:val="00DA519B"/>
    <w:rsid w:val="00DA5B99"/>
    <w:rsid w:val="00DA61FF"/>
    <w:rsid w:val="00DA6B93"/>
    <w:rsid w:val="00DA6BE6"/>
    <w:rsid w:val="00DA73B7"/>
    <w:rsid w:val="00DA742E"/>
    <w:rsid w:val="00DA7AA6"/>
    <w:rsid w:val="00DB11FF"/>
    <w:rsid w:val="00DB1982"/>
    <w:rsid w:val="00DB1AA9"/>
    <w:rsid w:val="00DB1CFE"/>
    <w:rsid w:val="00DB4257"/>
    <w:rsid w:val="00DB4D11"/>
    <w:rsid w:val="00DB5925"/>
    <w:rsid w:val="00DB64C2"/>
    <w:rsid w:val="00DB675A"/>
    <w:rsid w:val="00DB737D"/>
    <w:rsid w:val="00DB798E"/>
    <w:rsid w:val="00DB7E0C"/>
    <w:rsid w:val="00DC02A5"/>
    <w:rsid w:val="00DC0790"/>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6F40"/>
    <w:rsid w:val="00DD726A"/>
    <w:rsid w:val="00DD735A"/>
    <w:rsid w:val="00DD7B4E"/>
    <w:rsid w:val="00DE2077"/>
    <w:rsid w:val="00DE21CA"/>
    <w:rsid w:val="00DE2924"/>
    <w:rsid w:val="00DE29C3"/>
    <w:rsid w:val="00DE2D48"/>
    <w:rsid w:val="00DE394C"/>
    <w:rsid w:val="00DE3C03"/>
    <w:rsid w:val="00DE4438"/>
    <w:rsid w:val="00DE458C"/>
    <w:rsid w:val="00DE49FD"/>
    <w:rsid w:val="00DE58E1"/>
    <w:rsid w:val="00DE6474"/>
    <w:rsid w:val="00DE6926"/>
    <w:rsid w:val="00DE7022"/>
    <w:rsid w:val="00DE730F"/>
    <w:rsid w:val="00DE7A2F"/>
    <w:rsid w:val="00DE7DE7"/>
    <w:rsid w:val="00DF0189"/>
    <w:rsid w:val="00DF05E3"/>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AE0"/>
    <w:rsid w:val="00DF54B2"/>
    <w:rsid w:val="00DF55AF"/>
    <w:rsid w:val="00DF5CC9"/>
    <w:rsid w:val="00DF5DF2"/>
    <w:rsid w:val="00DF61BB"/>
    <w:rsid w:val="00DF6AC9"/>
    <w:rsid w:val="00DF6C91"/>
    <w:rsid w:val="00DF7270"/>
    <w:rsid w:val="00DF7C00"/>
    <w:rsid w:val="00E00256"/>
    <w:rsid w:val="00E00A18"/>
    <w:rsid w:val="00E012FD"/>
    <w:rsid w:val="00E017B0"/>
    <w:rsid w:val="00E01DB3"/>
    <w:rsid w:val="00E022F3"/>
    <w:rsid w:val="00E025CE"/>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25B"/>
    <w:rsid w:val="00E2097B"/>
    <w:rsid w:val="00E21AA8"/>
    <w:rsid w:val="00E225CB"/>
    <w:rsid w:val="00E22CBB"/>
    <w:rsid w:val="00E238DB"/>
    <w:rsid w:val="00E2439D"/>
    <w:rsid w:val="00E244A0"/>
    <w:rsid w:val="00E24793"/>
    <w:rsid w:val="00E24C61"/>
    <w:rsid w:val="00E25354"/>
    <w:rsid w:val="00E261A1"/>
    <w:rsid w:val="00E268E9"/>
    <w:rsid w:val="00E27D51"/>
    <w:rsid w:val="00E27F05"/>
    <w:rsid w:val="00E3066C"/>
    <w:rsid w:val="00E31C29"/>
    <w:rsid w:val="00E321B1"/>
    <w:rsid w:val="00E32DD8"/>
    <w:rsid w:val="00E3345E"/>
    <w:rsid w:val="00E334D7"/>
    <w:rsid w:val="00E33D2F"/>
    <w:rsid w:val="00E34C6C"/>
    <w:rsid w:val="00E34CD2"/>
    <w:rsid w:val="00E34D7D"/>
    <w:rsid w:val="00E34E32"/>
    <w:rsid w:val="00E34F5B"/>
    <w:rsid w:val="00E34FEE"/>
    <w:rsid w:val="00E35BBD"/>
    <w:rsid w:val="00E3602A"/>
    <w:rsid w:val="00E36137"/>
    <w:rsid w:val="00E36162"/>
    <w:rsid w:val="00E3628C"/>
    <w:rsid w:val="00E36822"/>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615"/>
    <w:rsid w:val="00E456F1"/>
    <w:rsid w:val="00E45BBE"/>
    <w:rsid w:val="00E45D5B"/>
    <w:rsid w:val="00E469A2"/>
    <w:rsid w:val="00E46DEC"/>
    <w:rsid w:val="00E471DC"/>
    <w:rsid w:val="00E47BF2"/>
    <w:rsid w:val="00E51112"/>
    <w:rsid w:val="00E514D5"/>
    <w:rsid w:val="00E516AC"/>
    <w:rsid w:val="00E5297A"/>
    <w:rsid w:val="00E52B0D"/>
    <w:rsid w:val="00E53103"/>
    <w:rsid w:val="00E53A23"/>
    <w:rsid w:val="00E53A3B"/>
    <w:rsid w:val="00E53A40"/>
    <w:rsid w:val="00E53FD6"/>
    <w:rsid w:val="00E5435B"/>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2D27"/>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3069"/>
    <w:rsid w:val="00E738ED"/>
    <w:rsid w:val="00E73A59"/>
    <w:rsid w:val="00E741D0"/>
    <w:rsid w:val="00E74605"/>
    <w:rsid w:val="00E749E6"/>
    <w:rsid w:val="00E74A53"/>
    <w:rsid w:val="00E74AE2"/>
    <w:rsid w:val="00E75C07"/>
    <w:rsid w:val="00E762AF"/>
    <w:rsid w:val="00E771F4"/>
    <w:rsid w:val="00E77A67"/>
    <w:rsid w:val="00E8056B"/>
    <w:rsid w:val="00E80799"/>
    <w:rsid w:val="00E81073"/>
    <w:rsid w:val="00E81265"/>
    <w:rsid w:val="00E81AE3"/>
    <w:rsid w:val="00E81E99"/>
    <w:rsid w:val="00E82327"/>
    <w:rsid w:val="00E82625"/>
    <w:rsid w:val="00E82FBE"/>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12F"/>
    <w:rsid w:val="00EA24BB"/>
    <w:rsid w:val="00EA280D"/>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2B06"/>
    <w:rsid w:val="00EB321F"/>
    <w:rsid w:val="00EB3393"/>
    <w:rsid w:val="00EB3A88"/>
    <w:rsid w:val="00EB41AA"/>
    <w:rsid w:val="00EB42CF"/>
    <w:rsid w:val="00EB4594"/>
    <w:rsid w:val="00EB4F3E"/>
    <w:rsid w:val="00EB5335"/>
    <w:rsid w:val="00EB5398"/>
    <w:rsid w:val="00EB5AA2"/>
    <w:rsid w:val="00EB5EDE"/>
    <w:rsid w:val="00EB6143"/>
    <w:rsid w:val="00EB6C11"/>
    <w:rsid w:val="00EB714D"/>
    <w:rsid w:val="00EB7B80"/>
    <w:rsid w:val="00EB7CF1"/>
    <w:rsid w:val="00EB7DFD"/>
    <w:rsid w:val="00EC037A"/>
    <w:rsid w:val="00EC03DF"/>
    <w:rsid w:val="00EC0425"/>
    <w:rsid w:val="00EC0486"/>
    <w:rsid w:val="00EC0AA0"/>
    <w:rsid w:val="00EC0D7F"/>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30A2"/>
    <w:rsid w:val="00F047E3"/>
    <w:rsid w:val="00F04879"/>
    <w:rsid w:val="00F04AC4"/>
    <w:rsid w:val="00F0525D"/>
    <w:rsid w:val="00F057A6"/>
    <w:rsid w:val="00F05903"/>
    <w:rsid w:val="00F05EB5"/>
    <w:rsid w:val="00F0636C"/>
    <w:rsid w:val="00F06BB7"/>
    <w:rsid w:val="00F07693"/>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512A"/>
    <w:rsid w:val="00F15AAE"/>
    <w:rsid w:val="00F1625E"/>
    <w:rsid w:val="00F168BB"/>
    <w:rsid w:val="00F16D44"/>
    <w:rsid w:val="00F16FE8"/>
    <w:rsid w:val="00F16FF8"/>
    <w:rsid w:val="00F1732A"/>
    <w:rsid w:val="00F17869"/>
    <w:rsid w:val="00F17F52"/>
    <w:rsid w:val="00F20498"/>
    <w:rsid w:val="00F204DF"/>
    <w:rsid w:val="00F21156"/>
    <w:rsid w:val="00F211B5"/>
    <w:rsid w:val="00F218ED"/>
    <w:rsid w:val="00F222B0"/>
    <w:rsid w:val="00F229C0"/>
    <w:rsid w:val="00F22C0E"/>
    <w:rsid w:val="00F238EC"/>
    <w:rsid w:val="00F239F6"/>
    <w:rsid w:val="00F23C84"/>
    <w:rsid w:val="00F24392"/>
    <w:rsid w:val="00F253E2"/>
    <w:rsid w:val="00F2561D"/>
    <w:rsid w:val="00F2584C"/>
    <w:rsid w:val="00F265E9"/>
    <w:rsid w:val="00F267A7"/>
    <w:rsid w:val="00F26A54"/>
    <w:rsid w:val="00F26BBB"/>
    <w:rsid w:val="00F26BC3"/>
    <w:rsid w:val="00F273CB"/>
    <w:rsid w:val="00F2748B"/>
    <w:rsid w:val="00F276B2"/>
    <w:rsid w:val="00F27A83"/>
    <w:rsid w:val="00F3002B"/>
    <w:rsid w:val="00F305FC"/>
    <w:rsid w:val="00F306CF"/>
    <w:rsid w:val="00F30728"/>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492"/>
    <w:rsid w:val="00F415BF"/>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501A3"/>
    <w:rsid w:val="00F50C8F"/>
    <w:rsid w:val="00F50FB1"/>
    <w:rsid w:val="00F51ABB"/>
    <w:rsid w:val="00F51C51"/>
    <w:rsid w:val="00F51FF6"/>
    <w:rsid w:val="00F534D5"/>
    <w:rsid w:val="00F5391A"/>
    <w:rsid w:val="00F53C83"/>
    <w:rsid w:val="00F53FDC"/>
    <w:rsid w:val="00F54658"/>
    <w:rsid w:val="00F54856"/>
    <w:rsid w:val="00F5535D"/>
    <w:rsid w:val="00F55714"/>
    <w:rsid w:val="00F55AB7"/>
    <w:rsid w:val="00F57312"/>
    <w:rsid w:val="00F577A0"/>
    <w:rsid w:val="00F60264"/>
    <w:rsid w:val="00F60E91"/>
    <w:rsid w:val="00F61342"/>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17F"/>
    <w:rsid w:val="00F70213"/>
    <w:rsid w:val="00F706F6"/>
    <w:rsid w:val="00F71108"/>
    <w:rsid w:val="00F712FA"/>
    <w:rsid w:val="00F72178"/>
    <w:rsid w:val="00F72470"/>
    <w:rsid w:val="00F729C0"/>
    <w:rsid w:val="00F73991"/>
    <w:rsid w:val="00F73CB9"/>
    <w:rsid w:val="00F743CB"/>
    <w:rsid w:val="00F7520D"/>
    <w:rsid w:val="00F7523C"/>
    <w:rsid w:val="00F75A8E"/>
    <w:rsid w:val="00F75CC6"/>
    <w:rsid w:val="00F75D5A"/>
    <w:rsid w:val="00F76115"/>
    <w:rsid w:val="00F76E69"/>
    <w:rsid w:val="00F771E0"/>
    <w:rsid w:val="00F776D0"/>
    <w:rsid w:val="00F77741"/>
    <w:rsid w:val="00F77B3A"/>
    <w:rsid w:val="00F77C62"/>
    <w:rsid w:val="00F80389"/>
    <w:rsid w:val="00F8041D"/>
    <w:rsid w:val="00F80C8F"/>
    <w:rsid w:val="00F80ECF"/>
    <w:rsid w:val="00F81EEE"/>
    <w:rsid w:val="00F82C5C"/>
    <w:rsid w:val="00F82D5A"/>
    <w:rsid w:val="00F82DC2"/>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822"/>
    <w:rsid w:val="00F94D42"/>
    <w:rsid w:val="00F94F4B"/>
    <w:rsid w:val="00F951F3"/>
    <w:rsid w:val="00F957F7"/>
    <w:rsid w:val="00F95A6B"/>
    <w:rsid w:val="00F95E37"/>
    <w:rsid w:val="00F95FE8"/>
    <w:rsid w:val="00F96424"/>
    <w:rsid w:val="00F96B67"/>
    <w:rsid w:val="00F9710D"/>
    <w:rsid w:val="00FA0051"/>
    <w:rsid w:val="00FA0BB6"/>
    <w:rsid w:val="00FA1AE0"/>
    <w:rsid w:val="00FA1F0F"/>
    <w:rsid w:val="00FA2448"/>
    <w:rsid w:val="00FA391E"/>
    <w:rsid w:val="00FA3D28"/>
    <w:rsid w:val="00FA4223"/>
    <w:rsid w:val="00FA467D"/>
    <w:rsid w:val="00FA4B8D"/>
    <w:rsid w:val="00FA4C06"/>
    <w:rsid w:val="00FA5C48"/>
    <w:rsid w:val="00FA5CBC"/>
    <w:rsid w:val="00FA6F44"/>
    <w:rsid w:val="00FA7057"/>
    <w:rsid w:val="00FA770E"/>
    <w:rsid w:val="00FA7AC2"/>
    <w:rsid w:val="00FA7FB0"/>
    <w:rsid w:val="00FB006B"/>
    <w:rsid w:val="00FB0344"/>
    <w:rsid w:val="00FB03AE"/>
    <w:rsid w:val="00FB081B"/>
    <w:rsid w:val="00FB0E31"/>
    <w:rsid w:val="00FB1A87"/>
    <w:rsid w:val="00FB225C"/>
    <w:rsid w:val="00FB26CA"/>
    <w:rsid w:val="00FB306E"/>
    <w:rsid w:val="00FB31A7"/>
    <w:rsid w:val="00FB346B"/>
    <w:rsid w:val="00FB4241"/>
    <w:rsid w:val="00FB44A0"/>
    <w:rsid w:val="00FB5403"/>
    <w:rsid w:val="00FB6486"/>
    <w:rsid w:val="00FB735C"/>
    <w:rsid w:val="00FB7959"/>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14F"/>
    <w:rsid w:val="00FF0442"/>
    <w:rsid w:val="00FF0E44"/>
    <w:rsid w:val="00FF1880"/>
    <w:rsid w:val="00FF1992"/>
    <w:rsid w:val="00FF1A44"/>
    <w:rsid w:val="00FF2E3A"/>
    <w:rsid w:val="00FF366B"/>
    <w:rsid w:val="00FF3A71"/>
    <w:rsid w:val="00FF4092"/>
    <w:rsid w:val="00FF43EF"/>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A702704"/>
  <w15:docId w15:val="{75D76C9B-6579-4BF3-8FB8-2B72143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5FDCE61-AE5E-40DD-802F-9233135B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882</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989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Βασιλική Αργυροπούλου</cp:lastModifiedBy>
  <cp:revision>4</cp:revision>
  <cp:lastPrinted>2018-09-04T12:39:00Z</cp:lastPrinted>
  <dcterms:created xsi:type="dcterms:W3CDTF">2018-09-17T12:07:00Z</dcterms:created>
  <dcterms:modified xsi:type="dcterms:W3CDTF">2019-09-13T11:32:00Z</dcterms:modified>
</cp:coreProperties>
</file>